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C43E8" w14:textId="77777777" w:rsidR="00A02105" w:rsidRDefault="006B3A76">
      <w:pPr>
        <w:pStyle w:val="Style3"/>
        <w:widowControl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Приложение </w:t>
      </w:r>
    </w:p>
    <w:p w14:paraId="06B5F8A5" w14:textId="77777777" w:rsidR="00A02105" w:rsidRDefault="006B3A76">
      <w:pPr>
        <w:pStyle w:val="Style3"/>
        <w:widowControl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 сведениям о реализации </w:t>
      </w:r>
    </w:p>
    <w:p w14:paraId="0E1091DC" w14:textId="77777777" w:rsidR="00A02105" w:rsidRDefault="006B3A76">
      <w:pPr>
        <w:pStyle w:val="Style3"/>
        <w:widowControl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программы</w:t>
      </w:r>
    </w:p>
    <w:p w14:paraId="2CB85614" w14:textId="77777777" w:rsidR="00A02105" w:rsidRDefault="00A02105">
      <w:pPr>
        <w:pStyle w:val="Style3"/>
        <w:widowControl/>
        <w:spacing w:line="240" w:lineRule="auto"/>
        <w:rPr>
          <w:rFonts w:ascii="Times New Roman" w:hAnsi="Times New Roman" w:cs="Times New Roman"/>
          <w:b/>
        </w:rPr>
      </w:pPr>
    </w:p>
    <w:p w14:paraId="36CAF6BD" w14:textId="77777777" w:rsidR="00A02105" w:rsidRDefault="00A02105">
      <w:pPr>
        <w:pStyle w:val="Style3"/>
        <w:widowControl/>
        <w:spacing w:line="240" w:lineRule="auto"/>
        <w:rPr>
          <w:rFonts w:ascii="Times New Roman" w:hAnsi="Times New Roman" w:cs="Times New Roman"/>
          <w:sz w:val="22"/>
          <w:szCs w:val="28"/>
        </w:rPr>
      </w:pPr>
    </w:p>
    <w:p w14:paraId="2368705A" w14:textId="77777777" w:rsidR="00A02105" w:rsidRDefault="006B3A76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pacing w:val="-2"/>
          <w:szCs w:val="28"/>
        </w:rPr>
      </w:pPr>
      <w:bookmarkStart w:id="0" w:name="__DdeLink__41913_1504850486"/>
      <w:r>
        <w:rPr>
          <w:rFonts w:ascii="Times New Roman" w:hAnsi="Times New Roman"/>
          <w:b/>
          <w:bCs/>
          <w:spacing w:val="-2"/>
          <w:szCs w:val="28"/>
        </w:rPr>
        <w:t>Сведения о педагогических кадрах</w:t>
      </w:r>
      <w:bookmarkEnd w:id="0"/>
      <w:r>
        <w:rPr>
          <w:rFonts w:ascii="Times New Roman" w:hAnsi="Times New Roman"/>
          <w:b/>
          <w:bCs/>
          <w:spacing w:val="-2"/>
          <w:szCs w:val="28"/>
        </w:rPr>
        <w:t xml:space="preserve"> </w:t>
      </w:r>
    </w:p>
    <w:p w14:paraId="78AAEF4E" w14:textId="77777777" w:rsidR="00A02105" w:rsidRDefault="006B3A76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-2"/>
        </w:rPr>
      </w:pPr>
      <w:r>
        <w:rPr>
          <w:rFonts w:ascii="Times New Roman" w:hAnsi="Times New Roman" w:cs="Times New Roman"/>
          <w:b/>
          <w:bCs/>
        </w:rPr>
        <w:t>муниципального бюджетного общеобразовательного учреждения города Ростова-на-Дону «Школа № 75»</w:t>
      </w:r>
    </w:p>
    <w:p w14:paraId="50AB6F88" w14:textId="71302CCD" w:rsidR="00A02105" w:rsidRDefault="00A02105">
      <w:pPr>
        <w:shd w:val="clear" w:color="auto" w:fill="FFFFFF"/>
        <w:ind w:firstLine="709"/>
        <w:jc w:val="center"/>
      </w:pPr>
    </w:p>
    <w:p w14:paraId="5BE29955" w14:textId="77777777" w:rsidR="00A02105" w:rsidRDefault="00A02105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2"/>
          <w:szCs w:val="28"/>
        </w:rPr>
      </w:pPr>
    </w:p>
    <w:tbl>
      <w:tblPr>
        <w:tblW w:w="16463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880"/>
        <w:gridCol w:w="1560"/>
        <w:gridCol w:w="1448"/>
        <w:gridCol w:w="1147"/>
        <w:gridCol w:w="2228"/>
        <w:gridCol w:w="1731"/>
        <w:gridCol w:w="1750"/>
        <w:gridCol w:w="3319"/>
        <w:gridCol w:w="1200"/>
        <w:gridCol w:w="1200"/>
      </w:tblGrid>
      <w:tr w:rsidR="00260CC0" w14:paraId="382F48A2" w14:textId="2B1384DE" w:rsidTr="00FB482D">
        <w:trPr>
          <w:trHeight w:val="141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1456C" w14:textId="77777777" w:rsidR="00260CC0" w:rsidRDefault="00260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0F728" w14:textId="77777777" w:rsidR="00260CC0" w:rsidRDefault="00260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Ф.И.О.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698D7" w14:textId="77777777" w:rsidR="00260CC0" w:rsidRDefault="00260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Занимаемая должность (преподаваемый предмет)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24BBD" w14:textId="77777777" w:rsidR="00260CC0" w:rsidRDefault="00260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Уровень образования</w:t>
            </w:r>
          </w:p>
          <w:p w14:paraId="5780977B" w14:textId="77777777" w:rsidR="00260CC0" w:rsidRDefault="00260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(ВПО, СПО)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03367" w14:textId="77777777" w:rsidR="00260CC0" w:rsidRDefault="00260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Наименование учебного заведения, квалификация, специальность по диплому, год окончания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101EF" w14:textId="77777777" w:rsidR="00260CC0" w:rsidRDefault="00260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Сведения о наличии переподготовки (не менее 250 часов)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4100E" w14:textId="77777777" w:rsidR="00260CC0" w:rsidRDefault="00260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Сведения об аттестации (категория, соответствие занимаемой должности)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8C7F2" w14:textId="77777777" w:rsidR="00260CC0" w:rsidRDefault="00260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Сведения о получении ДПО</w:t>
            </w:r>
          </w:p>
          <w:p w14:paraId="2B7B671B" w14:textId="77777777" w:rsidR="00260CC0" w:rsidRDefault="00260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(где, когда, количество часов, тематика)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5288" w14:textId="6A2304A6" w:rsidR="00260CC0" w:rsidRDefault="00260CC0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Ученая степень/звание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D0753" w14:textId="016424D4" w:rsidR="00260CC0" w:rsidRDefault="00260CC0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Общий стаж /стаж работы по специальности</w:t>
            </w:r>
          </w:p>
        </w:tc>
      </w:tr>
      <w:tr w:rsidR="00C5718A" w:rsidRPr="0070358C" w14:paraId="5ED3BEFC" w14:textId="77777777" w:rsidTr="00FB482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60670" w14:textId="77777777" w:rsidR="00C5718A" w:rsidRDefault="00C5718A" w:rsidP="00C5718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1AAC4" w14:textId="46F76A3F" w:rsidR="00C5718A" w:rsidRPr="0070358C" w:rsidRDefault="00C5718A" w:rsidP="00C5718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Аванесян Жанна Сергеевна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0DDE5" w14:textId="616AC1E1" w:rsidR="00C5718A" w:rsidRPr="0070358C" w:rsidRDefault="00C5718A" w:rsidP="00C5718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D78FA" w14:textId="326643FB" w:rsidR="00C5718A" w:rsidRPr="0070358C" w:rsidRDefault="00C5718A" w:rsidP="00C5718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6E00B" w14:textId="184ABA52" w:rsidR="00C5718A" w:rsidRPr="0070358C" w:rsidRDefault="00C5718A" w:rsidP="00C5718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Университет Международных отношений им. Анания Ширакаци. 2001г.Филолог, переводчик, преподаватель немецкого языка. Бакалавр.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DDBF1" w14:textId="05DA8FDE" w:rsidR="00C5718A" w:rsidRPr="0070358C" w:rsidRDefault="00C5718A" w:rsidP="00C5718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ООО"Столичный учебный центр" по программе "Учитель английского языка: Лингвистика и медкультурные коммуникации". 2018г.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38C63" w14:textId="77777777" w:rsidR="00C5718A" w:rsidRPr="0070358C" w:rsidRDefault="00C5718A" w:rsidP="00C5718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Первая квалификационная категория </w:t>
            </w:r>
          </w:p>
          <w:p w14:paraId="294B6D24" w14:textId="12CDA98E" w:rsidR="00C5718A" w:rsidRPr="0070358C" w:rsidRDefault="00C5718A" w:rsidP="00C5718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Приказ от 01.06.2020  № 1476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E5C2A" w14:textId="77777777" w:rsidR="00C5718A" w:rsidRPr="0070358C" w:rsidRDefault="00C5718A" w:rsidP="00C5718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0358C">
              <w:rPr>
                <w:rFonts w:ascii="Times New Roman" w:hAnsi="Times New Roman"/>
                <w:sz w:val="18"/>
                <w:szCs w:val="18"/>
              </w:rPr>
              <w:t>1.</w:t>
            </w:r>
            <w:r w:rsidRPr="0070358C">
              <w:rPr>
                <w:rFonts w:ascii="Times New Roman" w:hAnsi="Times New Roman"/>
                <w:sz w:val="18"/>
                <w:szCs w:val="18"/>
                <w:u w:val="single"/>
              </w:rPr>
              <w:t>ООО «Столичный учебный центр»</w:t>
            </w:r>
          </w:p>
          <w:p w14:paraId="31529E36" w14:textId="77777777" w:rsidR="00C5718A" w:rsidRPr="0070358C" w:rsidRDefault="00C5718A" w:rsidP="00C5718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0358C">
              <w:rPr>
                <w:rFonts w:ascii="Times New Roman" w:hAnsi="Times New Roman"/>
                <w:sz w:val="18"/>
                <w:szCs w:val="18"/>
              </w:rPr>
              <w:t>«Английский язык: Современные технологии обучения иностранному языку с учетом требований ФГОС» -72 ч, 2019г</w:t>
            </w:r>
          </w:p>
          <w:p w14:paraId="498C4745" w14:textId="77777777" w:rsidR="00C5718A" w:rsidRPr="0070358C" w:rsidRDefault="00C5718A" w:rsidP="00C5718A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5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2.</w:t>
            </w:r>
            <w:r w:rsidRPr="0070358C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АНОДО «ЛингваНова»</w:t>
            </w:r>
          </w:p>
          <w:p w14:paraId="2597111D" w14:textId="77777777" w:rsidR="00C5718A" w:rsidRPr="0070358C" w:rsidRDefault="00C5718A" w:rsidP="00C5718A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58C">
              <w:rPr>
                <w:rFonts w:ascii="Times New Roman" w:hAnsi="Times New Roman"/>
                <w:color w:val="000000"/>
                <w:sz w:val="18"/>
                <w:szCs w:val="18"/>
              </w:rPr>
              <w:t>«Оказание первой помощи в образовательной организации»- 20 ч, 2021г</w:t>
            </w:r>
          </w:p>
          <w:p w14:paraId="2F78405B" w14:textId="77777777" w:rsidR="00C5718A" w:rsidRPr="0070358C" w:rsidRDefault="00C5718A" w:rsidP="00C5718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</w:t>
            </w:r>
            <w:r w:rsidRPr="0070358C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.</w:t>
            </w:r>
            <w:r w:rsidRPr="0070358C">
              <w:rPr>
                <w:rFonts w:ascii="Times New Roman" w:hAnsi="Times New Roman"/>
                <w:sz w:val="18"/>
                <w:szCs w:val="18"/>
                <w:u w:val="single"/>
              </w:rPr>
              <w:t>ООО «Высшая школа делового администрирования»</w:t>
            </w:r>
          </w:p>
          <w:p w14:paraId="3349AD17" w14:textId="77777777" w:rsidR="00C5718A" w:rsidRPr="0070358C" w:rsidRDefault="00C5718A" w:rsidP="00C5718A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58C">
              <w:rPr>
                <w:rFonts w:ascii="Times New Roman" w:hAnsi="Times New Roman"/>
                <w:color w:val="000000"/>
                <w:sz w:val="18"/>
                <w:szCs w:val="18"/>
              </w:rPr>
              <w:t>«Внеурочная деятельность в соответствии с требованиями ФГОС общего образования:проектирование и реализация.»-72 ч, 2021г</w:t>
            </w:r>
          </w:p>
          <w:p w14:paraId="2C821084" w14:textId="77777777" w:rsidR="00C5718A" w:rsidRPr="0070358C" w:rsidRDefault="00C5718A" w:rsidP="00C5718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0358C">
              <w:rPr>
                <w:rFonts w:ascii="Times New Roman" w:hAnsi="Times New Roman"/>
                <w:sz w:val="18"/>
                <w:szCs w:val="18"/>
              </w:rPr>
              <w:t xml:space="preserve"> 4</w:t>
            </w:r>
            <w:r w:rsidRPr="0070358C">
              <w:rPr>
                <w:rFonts w:ascii="Times New Roman" w:hAnsi="Times New Roman"/>
                <w:sz w:val="18"/>
                <w:szCs w:val="18"/>
                <w:u w:val="single"/>
              </w:rPr>
              <w:t>.ООО «Высшая школа делового администрирования»</w:t>
            </w:r>
          </w:p>
          <w:p w14:paraId="14C06488" w14:textId="77777777" w:rsidR="00C5718A" w:rsidRPr="0070358C" w:rsidRDefault="00C5718A" w:rsidP="00C5718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0358C">
              <w:rPr>
                <w:rFonts w:ascii="Times New Roman" w:hAnsi="Times New Roman"/>
                <w:sz w:val="18"/>
                <w:szCs w:val="18"/>
              </w:rPr>
              <w:t>«Современные технологии инклюзивного образования обучающихся с ОВЗ в условиях реализации ФГОС»- 72 ч, 2020 г</w:t>
            </w:r>
          </w:p>
          <w:p w14:paraId="33DD814F" w14:textId="77777777" w:rsidR="00C5718A" w:rsidRPr="0070358C" w:rsidRDefault="00C5718A" w:rsidP="00C5718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0358C">
              <w:rPr>
                <w:rFonts w:ascii="Times New Roman" w:hAnsi="Times New Roman"/>
                <w:sz w:val="18"/>
                <w:szCs w:val="18"/>
              </w:rPr>
              <w:t xml:space="preserve"> 5</w:t>
            </w:r>
            <w:r w:rsidRPr="0070358C">
              <w:rPr>
                <w:rFonts w:ascii="Times New Roman" w:hAnsi="Times New Roman"/>
                <w:sz w:val="18"/>
                <w:szCs w:val="18"/>
                <w:u w:val="single"/>
              </w:rPr>
              <w:t>.ООО «Высшая школа делового администрирования»</w:t>
            </w:r>
          </w:p>
          <w:p w14:paraId="4DA6C795" w14:textId="53B68D9D" w:rsidR="00C5718A" w:rsidRPr="0070358C" w:rsidRDefault="00C5718A" w:rsidP="00C5718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/>
                <w:sz w:val="18"/>
                <w:szCs w:val="18"/>
              </w:rPr>
              <w:t xml:space="preserve">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</w:t>
            </w:r>
            <w:r w:rsidRPr="0070358C">
              <w:rPr>
                <w:rFonts w:ascii="Times New Roman" w:hAnsi="Times New Roman"/>
                <w:sz w:val="18"/>
                <w:szCs w:val="18"/>
              </w:rPr>
              <w:lastRenderedPageBreak/>
              <w:t>процесса.»-72 ч, 2021г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3803D" w14:textId="77777777" w:rsidR="00C5718A" w:rsidRPr="0070358C" w:rsidRDefault="00C5718A" w:rsidP="00C5718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6739" w14:textId="6455BA3E" w:rsidR="00C5718A" w:rsidRPr="0070358C" w:rsidRDefault="00962DCA" w:rsidP="00C5718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3/3</w:t>
            </w:r>
          </w:p>
        </w:tc>
      </w:tr>
      <w:tr w:rsidR="00C5718A" w:rsidRPr="0070358C" w14:paraId="209DE09B" w14:textId="77777777" w:rsidTr="00FB482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E8F5F" w14:textId="77777777" w:rsidR="00C5718A" w:rsidRPr="0070358C" w:rsidRDefault="00C5718A" w:rsidP="00C5718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EFC04" w14:textId="283316BD" w:rsidR="00C5718A" w:rsidRPr="0070358C" w:rsidRDefault="00C5718A" w:rsidP="00C5718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Аверкина Светлана Анатольевна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6EA63" w14:textId="731A846E" w:rsidR="00C5718A" w:rsidRPr="0070358C" w:rsidRDefault="00C5718A" w:rsidP="00C5718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AB601" w14:textId="78415FEC" w:rsidR="00C5718A" w:rsidRPr="0070358C" w:rsidRDefault="00C5718A" w:rsidP="00C5718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14C0B" w14:textId="77777777" w:rsidR="00C5718A" w:rsidRPr="0070358C" w:rsidRDefault="00C5718A" w:rsidP="00C5718A"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МГПИ им. М. Е. Евсевьева, учитель русского языка и литературы.</w:t>
            </w:r>
          </w:p>
          <w:p w14:paraId="4754F644" w14:textId="404EFB8B" w:rsidR="00C5718A" w:rsidRPr="0070358C" w:rsidRDefault="00C5718A" w:rsidP="00C5718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Филология. Русский язык и литература, 2004 г.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4CA28" w14:textId="77777777" w:rsidR="00C5718A" w:rsidRPr="0070358C" w:rsidRDefault="00C5718A" w:rsidP="00C5718A"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«Центр профессионального образования</w:t>
            </w:r>
          </w:p>
          <w:p w14:paraId="059C1F06" w14:textId="77777777" w:rsidR="00C5718A" w:rsidRPr="0070358C" w:rsidRDefault="00C5718A" w:rsidP="00C5718A"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2020 г., 600 ч. </w:t>
            </w:r>
          </w:p>
          <w:p w14:paraId="515EEF63" w14:textId="77777777" w:rsidR="00C5718A" w:rsidRPr="0070358C" w:rsidRDefault="00C5718A" w:rsidP="00C5718A"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«Развитие»</w:t>
            </w:r>
          </w:p>
          <w:p w14:paraId="42128A5F" w14:textId="77777777" w:rsidR="00C5718A" w:rsidRPr="0070358C" w:rsidRDefault="00C5718A" w:rsidP="00C5718A"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«Менеджмент в образовании»</w:t>
            </w:r>
          </w:p>
          <w:p w14:paraId="2178677F" w14:textId="77777777" w:rsidR="00C5718A" w:rsidRPr="0070358C" w:rsidRDefault="00C5718A" w:rsidP="00C5718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756C3" w14:textId="77777777" w:rsidR="00C5718A" w:rsidRPr="0070358C" w:rsidRDefault="00C5718A" w:rsidP="00C5718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Высшая квалификационная категория </w:t>
            </w:r>
          </w:p>
          <w:p w14:paraId="23273B72" w14:textId="793DF8BC" w:rsidR="00C5718A" w:rsidRPr="0070358C" w:rsidRDefault="00C5718A" w:rsidP="00C5718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Приказ от 19.06.2020  № 474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BD457" w14:textId="77777777" w:rsidR="00C5718A" w:rsidRPr="0070358C" w:rsidRDefault="00C5718A" w:rsidP="00C5718A"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.ООО «Центр инновационного образования и воспитания»</w:t>
            </w:r>
          </w:p>
          <w:p w14:paraId="227E0425" w14:textId="77777777" w:rsidR="00C5718A" w:rsidRPr="0070358C" w:rsidRDefault="00C5718A" w:rsidP="00C5718A"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2020 г., 16 часов</w:t>
            </w:r>
          </w:p>
          <w:p w14:paraId="5771C0B4" w14:textId="77777777" w:rsidR="00C5718A" w:rsidRPr="0070358C" w:rsidRDefault="00C5718A" w:rsidP="00C5718A"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«Профилактика коронавируса, гриппа и других острых респираторных вирусных инфекций в образовательных организациях»</w:t>
            </w:r>
          </w:p>
          <w:p w14:paraId="41FA9B3F" w14:textId="77777777" w:rsidR="00C5718A" w:rsidRPr="0070358C" w:rsidRDefault="00C5718A" w:rsidP="00C5718A"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2.ООО «Центр профессионального образования «Развитие»</w:t>
            </w:r>
          </w:p>
          <w:p w14:paraId="4622A244" w14:textId="77777777" w:rsidR="00C5718A" w:rsidRPr="0070358C" w:rsidRDefault="00C5718A" w:rsidP="00C5718A"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2020 г., 108 ч.</w:t>
            </w:r>
          </w:p>
          <w:p w14:paraId="39B7F780" w14:textId="77777777" w:rsidR="00C5718A" w:rsidRPr="0070358C" w:rsidRDefault="00C5718A" w:rsidP="00C5718A"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«Развитие текстовой деятельности обучающихся на уроках русского языка и литературы в контексте ФГОС»</w:t>
            </w:r>
          </w:p>
          <w:p w14:paraId="619EB972" w14:textId="77777777" w:rsidR="00C5718A" w:rsidRPr="0070358C" w:rsidRDefault="00C5718A" w:rsidP="00C5718A"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3.ООО «Высшая школа делового администрирования»</w:t>
            </w:r>
          </w:p>
          <w:p w14:paraId="213D435A" w14:textId="77777777" w:rsidR="00C5718A" w:rsidRPr="0070358C" w:rsidRDefault="00C5718A" w:rsidP="00C5718A"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2021 г., 72 ч.</w:t>
            </w:r>
          </w:p>
          <w:p w14:paraId="464D8D9D" w14:textId="77777777" w:rsidR="00C5718A" w:rsidRPr="0070358C" w:rsidRDefault="00C5718A" w:rsidP="00C5718A"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«Организация внеурочной деятельности в условиях реализации ФГОС. Особенности кружковой работы в образовательной организации/»</w:t>
            </w:r>
          </w:p>
          <w:p w14:paraId="283EA989" w14:textId="77777777" w:rsidR="00C5718A" w:rsidRPr="0070358C" w:rsidRDefault="00C5718A" w:rsidP="00C5718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332042C1" w14:textId="77777777" w:rsidR="00C5718A" w:rsidRPr="0070358C" w:rsidRDefault="00C5718A" w:rsidP="00C5718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C4BF" w14:textId="77777777" w:rsidR="00C5718A" w:rsidRPr="0070358C" w:rsidRDefault="00C5718A" w:rsidP="00C5718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BD09" w14:textId="77A784FF" w:rsidR="00C5718A" w:rsidRPr="0070358C" w:rsidRDefault="00962DCA" w:rsidP="00C5718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18/18</w:t>
            </w:r>
          </w:p>
        </w:tc>
      </w:tr>
      <w:tr w:rsidR="00864121" w:rsidRPr="0070358C" w14:paraId="7562F2AC" w14:textId="086ECA5B" w:rsidTr="00FB482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22FD1" w14:textId="77777777" w:rsidR="00864121" w:rsidRPr="0070358C" w:rsidRDefault="00864121" w:rsidP="008641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12AE9" w14:textId="77777777" w:rsidR="00864121" w:rsidRPr="0070358C" w:rsidRDefault="00864121" w:rsidP="00864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Азарникова Светлана Владимировна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7F925" w14:textId="77777777" w:rsidR="00864121" w:rsidRPr="0070358C" w:rsidRDefault="00864121" w:rsidP="00864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ИЗО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DEBBD" w14:textId="77777777" w:rsidR="00864121" w:rsidRPr="0070358C" w:rsidRDefault="00864121" w:rsidP="00864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98FB2" w14:textId="77777777" w:rsidR="00864121" w:rsidRPr="0070358C" w:rsidRDefault="00864121" w:rsidP="00864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РГПУ, Искусство. Изобразительное искусство и черчение, 1998</w:t>
            </w:r>
          </w:p>
          <w:p w14:paraId="568A77EE" w14:textId="77777777" w:rsidR="00864121" w:rsidRPr="0070358C" w:rsidRDefault="00864121" w:rsidP="00864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РГПУ, квалификация — учитель, специальность — изобразительное искусство и черчение»,  1999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7BE41" w14:textId="77777777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A8075" w14:textId="77777777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Высшая квалификационная категория </w:t>
            </w:r>
          </w:p>
          <w:p w14:paraId="21DECEDD" w14:textId="427E4E7B" w:rsidR="00864121" w:rsidRPr="0070358C" w:rsidRDefault="00864121" w:rsidP="00864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Приказ  № 879 от 22.11.2019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B510E" w14:textId="77777777" w:rsidR="00864121" w:rsidRPr="0070358C" w:rsidRDefault="00864121" w:rsidP="00864121">
            <w:pPr>
              <w:pStyle w:val="ac"/>
              <w:spacing w:beforeAutospacing="0" w:after="0" w:line="240" w:lineRule="auto"/>
            </w:pPr>
            <w:r w:rsidRPr="0070358C">
              <w:rPr>
                <w:sz w:val="20"/>
                <w:szCs w:val="20"/>
              </w:rPr>
              <w:t>2020. «Научно-Производственное Объединение ПрофЭкспорт Софт по программе дополнительного образования: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санитарно-эпидемической обстановки с учетом требований ФГОС» 72часа.</w:t>
            </w:r>
          </w:p>
          <w:p w14:paraId="332F934A" w14:textId="0886FAAC" w:rsidR="00864121" w:rsidRPr="0070358C" w:rsidRDefault="00864121" w:rsidP="00864121">
            <w:pPr>
              <w:pStyle w:val="ac"/>
              <w:spacing w:beforeAutospacing="0" w:after="0" w:line="240" w:lineRule="auto"/>
            </w:pPr>
            <w:r w:rsidRPr="0070358C">
              <w:rPr>
                <w:sz w:val="20"/>
                <w:szCs w:val="20"/>
              </w:rPr>
              <w:t>2020 г., «ООО Высшая школа делового администрирования», по  дополнительной профессиональной программе: «Современные технологии инклюзивного образования обучающихся с ОВЗ в условиях реализации ФГОС» 72 часа.</w:t>
            </w:r>
          </w:p>
          <w:p w14:paraId="43324836" w14:textId="420798AA" w:rsidR="00864121" w:rsidRPr="0070358C" w:rsidRDefault="00864121" w:rsidP="00864121">
            <w:pPr>
              <w:pStyle w:val="ac"/>
              <w:spacing w:beforeAutospacing="0" w:after="0" w:line="240" w:lineRule="auto"/>
            </w:pPr>
            <w:bookmarkStart w:id="1" w:name="__DdeLink__186_3210220189"/>
            <w:r w:rsidRPr="0070358C">
              <w:rPr>
                <w:sz w:val="20"/>
                <w:szCs w:val="20"/>
              </w:rPr>
              <w:t xml:space="preserve">2021 г.,  «Центр профессионально-го образования «Развитие», по </w:t>
            </w:r>
            <w:r w:rsidRPr="0070358C">
              <w:rPr>
                <w:sz w:val="20"/>
                <w:szCs w:val="20"/>
              </w:rPr>
              <w:lastRenderedPageBreak/>
              <w:t>дополнительной профессиональ-ной программе: «</w:t>
            </w:r>
            <w:bookmarkEnd w:id="1"/>
            <w:r w:rsidRPr="0070358C">
              <w:rPr>
                <w:sz w:val="20"/>
                <w:szCs w:val="20"/>
              </w:rPr>
              <w:t>Современные педагогические технологии на уроках изобразительного искусства в условиях введения и  реализации ФГОС», 108часов.</w:t>
            </w:r>
          </w:p>
          <w:p w14:paraId="7B0920A5" w14:textId="060E3AD7" w:rsidR="00864121" w:rsidRPr="0070358C" w:rsidRDefault="00864121" w:rsidP="00864121">
            <w:pPr>
              <w:pStyle w:val="ac"/>
              <w:spacing w:beforeAutospacing="0" w:after="0" w:line="240" w:lineRule="auto"/>
              <w:rPr>
                <w:sz w:val="20"/>
                <w:szCs w:val="20"/>
              </w:rPr>
            </w:pPr>
            <w:r w:rsidRPr="0070358C">
              <w:rPr>
                <w:sz w:val="20"/>
                <w:szCs w:val="20"/>
              </w:rPr>
              <w:t xml:space="preserve"> 2021 г.,  «Центр профессионального образования «Развитие», по дополнительной профессиональной программе:    «Формирование универсальных учебных действий в урочной и внеурочной деятельности в условиях реализации ФГОС». 108 часов.</w:t>
            </w:r>
          </w:p>
          <w:p w14:paraId="1313B066" w14:textId="70DF8C9B" w:rsidR="00864121" w:rsidRPr="0070358C" w:rsidRDefault="00864121" w:rsidP="00864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20"/>
                <w:szCs w:val="20"/>
              </w:rPr>
              <w:t>2020. «Научно-Производственное Объединение ПрофЭкспорт Софт по программе дополнительного образования: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санитарно-эпидемической обстановки с учетом требований ФГОС» 72часа.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081F" w14:textId="77777777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5B850" w14:textId="5CFDECD5" w:rsidR="00864121" w:rsidRPr="0070358C" w:rsidRDefault="00962DCA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21/19</w:t>
            </w:r>
          </w:p>
        </w:tc>
      </w:tr>
      <w:tr w:rsidR="00864121" w:rsidRPr="0070358C" w14:paraId="6219515A" w14:textId="77777777" w:rsidTr="00FB482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EB5B1" w14:textId="77777777" w:rsidR="00864121" w:rsidRPr="0070358C" w:rsidRDefault="00864121" w:rsidP="008641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D1394" w14:textId="57229017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Аксененко Галина Константивна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4EB29" w14:textId="3DA770F1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E47ED" w14:textId="4D054D3F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A4C9A" w14:textId="5C3230E5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ФГАОУ ВО «Южный федеральный университет», учитель русского языка и литературы, 2007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9934D" w14:textId="77777777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45A5F" w14:textId="77777777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Первая</w:t>
            </w:r>
          </w:p>
          <w:p w14:paraId="58A7BDFF" w14:textId="5F61A499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квалификационная категория </w:t>
            </w:r>
          </w:p>
          <w:p w14:paraId="5CC4C544" w14:textId="291CEE9C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Приказ от 21.04.2017  № 245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6EF66" w14:textId="77777777" w:rsidR="00864121" w:rsidRPr="0070358C" w:rsidRDefault="00864121" w:rsidP="00864121"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«Центр профессионального образования «Развитие», «Программа развития текстовой деятельности обучающихся на уроках русского языка и литературы в контексте ФГОС», 2020</w:t>
            </w:r>
          </w:p>
          <w:p w14:paraId="03D0A8CF" w14:textId="105B19B6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«Центр профессионального образования «Развитие», «Основы оказания первой помощи работниками сферы образования», 2021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BE46" w14:textId="77777777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82A8" w14:textId="7AA75EB3" w:rsidR="00864121" w:rsidRPr="0070358C" w:rsidRDefault="00962DCA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18/18</w:t>
            </w:r>
          </w:p>
        </w:tc>
      </w:tr>
      <w:tr w:rsidR="00864121" w:rsidRPr="0070358C" w14:paraId="78FDCD6C" w14:textId="77777777" w:rsidTr="00FB482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C27C7" w14:textId="77777777" w:rsidR="00864121" w:rsidRPr="0070358C" w:rsidRDefault="00864121" w:rsidP="008641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EC214" w14:textId="2C2ECB5B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Аксенова Мария Сергеевна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8495E" w14:textId="0FAE07F3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3554A" w14:textId="4DB87C45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9E076" w14:textId="77777777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«Ростовский государственный педагогический университет», учитель по специальности «Филология»- русский язык,  литература, иностранный язык., 1998 год</w:t>
            </w:r>
          </w:p>
          <w:p w14:paraId="29F4C8B7" w14:textId="77777777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2EC4D0A6" w14:textId="77777777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773BF649" w14:textId="39845050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438C4" w14:textId="4F8544AC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 xml:space="preserve">ООО» Центр профессионального образования «Развитие» по программе «Педагогическое образование: учитель начальных классов», 2021 год,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 xml:space="preserve">600 часов. 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2A6EB" w14:textId="77777777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8688E" w14:textId="77777777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«Высшая школа делового администрирования»</w:t>
            </w:r>
          </w:p>
          <w:p w14:paraId="45BFE2E8" w14:textId="77777777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31.08.2021, 36 час</w:t>
            </w:r>
          </w:p>
          <w:p w14:paraId="6D70B785" w14:textId="77777777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«Оказание первой помощи»</w:t>
            </w:r>
          </w:p>
          <w:p w14:paraId="183D4FF9" w14:textId="77777777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0331B13E" w14:textId="77777777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«Высшая школа делового администрирования»</w:t>
            </w:r>
          </w:p>
          <w:p w14:paraId="24694A54" w14:textId="77777777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31.08.2021, 72 ч</w:t>
            </w:r>
          </w:p>
          <w:p w14:paraId="765531D6" w14:textId="77777777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«Современные технологии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>инклюзивного образования обучающихся с ОВЗ в условиях реализации ФГОС».</w:t>
            </w:r>
          </w:p>
          <w:p w14:paraId="3D65CDDD" w14:textId="77777777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05975927" w14:textId="77777777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«Высшая школа делового администрирования»</w:t>
            </w:r>
          </w:p>
          <w:p w14:paraId="1A43D3AF" w14:textId="77777777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31.08.2021, 72 ч</w:t>
            </w:r>
          </w:p>
          <w:p w14:paraId="371CA1FD" w14:textId="77777777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«Организация внеурочной деятельности в условиях реализации ФГОС. Особенности кружковой работы в образовательной организации»</w:t>
            </w:r>
          </w:p>
          <w:p w14:paraId="372A7EE8" w14:textId="77777777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5595" w14:textId="77777777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2406" w14:textId="49007E18" w:rsidR="00864121" w:rsidRPr="0070358C" w:rsidRDefault="00962DCA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17/0,3</w:t>
            </w:r>
          </w:p>
        </w:tc>
      </w:tr>
      <w:tr w:rsidR="00864121" w:rsidRPr="0070358C" w14:paraId="3043B924" w14:textId="77777777" w:rsidTr="00FB482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1FF48" w14:textId="77777777" w:rsidR="00864121" w:rsidRPr="0070358C" w:rsidRDefault="00864121" w:rsidP="008641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447CF" w14:textId="77777777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Арутюнян</w:t>
            </w:r>
          </w:p>
          <w:p w14:paraId="5BFB4BB7" w14:textId="2281EAAA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Рита Вруйровна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48E29" w14:textId="6A93AED5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Педагог-психолог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E9D34" w14:textId="7E57FC40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1935B" w14:textId="153FAECC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/>
                <w:sz w:val="18"/>
                <w:szCs w:val="18"/>
              </w:rPr>
              <w:t>УрГУ им. А.М. Горького г. Екатеринбург ,«Общая психология и психология личности»,2002год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EDE21" w14:textId="77777777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2D437" w14:textId="77777777" w:rsidR="00864121" w:rsidRPr="0070358C" w:rsidRDefault="00864121" w:rsidP="00864121">
            <w:pPr>
              <w:rPr>
                <w:rFonts w:ascii="Times New Roman" w:hAnsi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Высшая квалификационная категория </w:t>
            </w:r>
          </w:p>
          <w:p w14:paraId="5E9C6A2F" w14:textId="5A542FE6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Приказ от 22.03.2019  № 207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D932E" w14:textId="3F117260" w:rsidR="00864121" w:rsidRPr="0070358C" w:rsidRDefault="00864121" w:rsidP="00864121">
            <w:pPr>
              <w:contextualSpacing/>
              <w:rPr>
                <w:sz w:val="18"/>
                <w:szCs w:val="18"/>
              </w:rPr>
            </w:pPr>
            <w:r w:rsidRPr="0070358C">
              <w:rPr>
                <w:rFonts w:ascii="Times New Roman" w:hAnsi="Times New Roman"/>
                <w:sz w:val="18"/>
                <w:szCs w:val="18"/>
              </w:rPr>
              <w:t>ООО «Центр профессионального образования «Развитие», 2021г.16ч «Основы оказания первой помощи работниками сферы образования»</w:t>
            </w:r>
          </w:p>
          <w:p w14:paraId="31A270E1" w14:textId="45B4AB03" w:rsidR="00864121" w:rsidRPr="0070358C" w:rsidRDefault="00864121" w:rsidP="00864121">
            <w:pPr>
              <w:contextualSpacing/>
            </w:pPr>
            <w:r w:rsidRPr="0070358C">
              <w:rPr>
                <w:rFonts w:ascii="Times New Roman" w:hAnsi="Times New Roman"/>
                <w:sz w:val="18"/>
                <w:szCs w:val="18"/>
              </w:rPr>
              <w:t xml:space="preserve">«Высшая школа делового администрирования»,2021г.,72ак.ч </w:t>
            </w:r>
            <w:r w:rsidR="00DF6486" w:rsidRPr="0070358C">
              <w:rPr>
                <w:rFonts w:ascii="Times New Roman" w:hAnsi="Times New Roman"/>
                <w:sz w:val="18"/>
                <w:szCs w:val="18"/>
              </w:rPr>
              <w:t>«</w:t>
            </w:r>
            <w:r w:rsidRPr="0070358C">
              <w:rPr>
                <w:rFonts w:ascii="Times New Roman" w:hAnsi="Times New Roman"/>
                <w:sz w:val="18"/>
                <w:szCs w:val="18"/>
              </w:rPr>
              <w:t xml:space="preserve">Современные технологии инклюзивного образования обучающихся с ОВЗ в условиях реализации ФГОС»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3F7B" w14:textId="77777777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200F" w14:textId="2CCF318F" w:rsidR="00864121" w:rsidRPr="0070358C" w:rsidRDefault="00962DCA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16/13</w:t>
            </w:r>
          </w:p>
        </w:tc>
      </w:tr>
      <w:tr w:rsidR="00864121" w:rsidRPr="0070358C" w14:paraId="26BF589E" w14:textId="5C0AEDD1" w:rsidTr="00FB482D">
        <w:trPr>
          <w:trHeight w:val="679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C3246" w14:textId="77777777" w:rsidR="00864121" w:rsidRPr="0070358C" w:rsidRDefault="00864121" w:rsidP="008641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19FEA" w14:textId="4B9CC7AB" w:rsidR="00864121" w:rsidRPr="0070358C" w:rsidRDefault="00864121" w:rsidP="00864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Батакова Екатерина Юрьевна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0B0D8" w14:textId="438C89E5" w:rsidR="00864121" w:rsidRPr="0070358C" w:rsidRDefault="00864121" w:rsidP="00864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D2A56" w14:textId="7B3AA9A8" w:rsidR="00864121" w:rsidRPr="0070358C" w:rsidRDefault="00864121" w:rsidP="00864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DCCE0" w14:textId="4693263F" w:rsidR="00864121" w:rsidRPr="0070358C" w:rsidRDefault="00864121" w:rsidP="00864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ФГАОУ ВО «Южный федеральный университет», педагогическое образование, магистр, направленность образовательной программы: Теории и технологии начального образования 2019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9B0F3" w14:textId="77777777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6329F" w14:textId="77777777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F082B" w14:textId="77777777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«НПО ПРОФЭКСПОРТОФТ</w:t>
            </w:r>
          </w:p>
          <w:p w14:paraId="255925D3" w14:textId="77777777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2020, 72 часа.</w:t>
            </w:r>
          </w:p>
          <w:p w14:paraId="50D6CA6C" w14:textId="794D61E1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«Использование современных технологий и интерактивных средств электронного обучения в организации образовательного процесса в школе в условиях сложной обстановки с учетом требований ФГОС».  </w:t>
            </w:r>
          </w:p>
          <w:p w14:paraId="5B206800" w14:textId="77777777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«Высшая школа делового администрирования»</w:t>
            </w:r>
          </w:p>
          <w:p w14:paraId="0542AEE1" w14:textId="77777777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31.08.2021, 72 часа.</w:t>
            </w:r>
          </w:p>
          <w:p w14:paraId="0EE652A9" w14:textId="28B0F445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«Формирование профессиональной компетентности учителя начальных классов в условиях реализации ФГОС  НОО.»</w:t>
            </w:r>
          </w:p>
          <w:p w14:paraId="34FDE015" w14:textId="77777777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ООО «Высшая школа делового администрирования»</w:t>
            </w:r>
          </w:p>
          <w:p w14:paraId="0A8A526F" w14:textId="77777777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31.08.2021, 72 часа.</w:t>
            </w:r>
          </w:p>
          <w:p w14:paraId="2D40B729" w14:textId="62F1E806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«Организация внеурочной деятельности в условиях реализации ФГОС. Особенности кружковой работы в образовательной организации»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98635" w14:textId="77777777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4F2E" w14:textId="694724ED" w:rsidR="00864121" w:rsidRPr="0070358C" w:rsidRDefault="00962DCA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16/2</w:t>
            </w:r>
          </w:p>
        </w:tc>
      </w:tr>
      <w:tr w:rsidR="00864121" w:rsidRPr="0070358C" w14:paraId="36E11F3F" w14:textId="77777777" w:rsidTr="00FB482D">
        <w:trPr>
          <w:trHeight w:val="679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496AA" w14:textId="77777777" w:rsidR="00864121" w:rsidRPr="0070358C" w:rsidRDefault="00864121" w:rsidP="008641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A8229" w14:textId="11219868" w:rsidR="00864121" w:rsidRPr="0070358C" w:rsidRDefault="00864121" w:rsidP="00864121">
            <w:pPr>
              <w:rPr>
                <w:rFonts w:ascii="Times New Roman" w:hAnsi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Безручко Евгения Владимировна</w:t>
            </w:r>
          </w:p>
          <w:p w14:paraId="34C4B55A" w14:textId="77777777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DFD02" w14:textId="05402A0D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социальный педагог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0223A" w14:textId="0999EF52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DBF26" w14:textId="717ED1E9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/>
                <w:sz w:val="18"/>
                <w:szCs w:val="18"/>
              </w:rPr>
              <w:t>ФГБОУ ВО РГЭУ (РИНХ),педагогическое образование учитель музыки, 2019 год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AD17E" w14:textId="77777777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3D3EB" w14:textId="77777777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5D608" w14:textId="1D01FCF9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/>
                <w:sz w:val="18"/>
                <w:szCs w:val="18"/>
              </w:rPr>
              <w:t>ООО «Центр профессионального образования «Развитие»</w:t>
            </w:r>
            <w:r w:rsidRPr="0070358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30.09.2021г., 16ч</w:t>
            </w:r>
            <w:r w:rsidRPr="0070358C">
              <w:rPr>
                <w:rFonts w:ascii="Times New Roman" w:hAnsi="Times New Roman"/>
                <w:sz w:val="18"/>
                <w:szCs w:val="18"/>
              </w:rPr>
              <w:t xml:space="preserve"> «Основы оказания первой помощи работниками сферы образования»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CDE5" w14:textId="77777777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8DA1" w14:textId="7452D8A5" w:rsidR="00864121" w:rsidRPr="0070358C" w:rsidRDefault="00962DCA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4/3</w:t>
            </w:r>
          </w:p>
        </w:tc>
      </w:tr>
      <w:tr w:rsidR="00864121" w:rsidRPr="0070358C" w14:paraId="3DE7F435" w14:textId="77777777" w:rsidTr="00FB482D">
        <w:trPr>
          <w:trHeight w:val="56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04266" w14:textId="77777777" w:rsidR="00864121" w:rsidRPr="0070358C" w:rsidRDefault="00864121" w:rsidP="008641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C0573" w14:textId="77777777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Белова </w:t>
            </w:r>
          </w:p>
          <w:p w14:paraId="562018D9" w14:textId="405E478F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Оксана Владимировна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615D9" w14:textId="223EBC6E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географии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0F794" w14:textId="4FF906FB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6C91F" w14:textId="1F8D9C68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Пензенский государственный педагогический университет имени В.Г. Белинского, учитель географии и биологии по специальности «География», 2002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E9AE0" w14:textId="77777777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57203" w14:textId="77777777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Первая</w:t>
            </w:r>
          </w:p>
          <w:p w14:paraId="26C40CF9" w14:textId="40B044A0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квалификационная категория </w:t>
            </w:r>
          </w:p>
          <w:p w14:paraId="316883E1" w14:textId="3FBC2D66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Приказ от 23.06.2017  № 459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3FBD7" w14:textId="755F18BA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- АНО ЦНОКО и ОА «Легион», сентябрь 2019, 72 ч. «Реализация ФГОС и предметное содержание образовательного процесса на уроках географии»</w:t>
            </w:r>
          </w:p>
          <w:p w14:paraId="69CBCBF1" w14:textId="5C447CA6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- АНО ЦНОКО и ОА «Легион», октябрь 2019, 16ч. «Оказание первой доврачебной помощи пострадавшим»</w:t>
            </w:r>
          </w:p>
          <w:p w14:paraId="40DA6DAA" w14:textId="4A6EC77E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- ООО «НПО ПРОФЭКСПОРТСОФТ» май, 2020 72 ч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</w:t>
            </w:r>
          </w:p>
          <w:p w14:paraId="2A90ED4A" w14:textId="16E808CA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- ООО «Центр инновационного образования и воспитания», июнь 2020, 16 ч «Профилактика короновируса, гриппа и других острых респираторных вирусных инфекций в образовательных организациях»</w:t>
            </w:r>
          </w:p>
          <w:p w14:paraId="3AB7387D" w14:textId="5EA5E2F4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- ООО «Центр инновационного образования и воспитания», июнь 2020, 17 ч «Организация деятельности педагогических работников по классному руководителю»</w:t>
            </w:r>
          </w:p>
          <w:p w14:paraId="4A42948B" w14:textId="1D00A5FA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- ООО «Высшая школа администрирования», октябрь 2020, 72 ч «Современные технологии инклюзивного образования обучающихся с ОВЗ в условиях  реализации ФГОС»</w:t>
            </w:r>
          </w:p>
          <w:p w14:paraId="5A54C0A7" w14:textId="3CEC1A8C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- ООО «Высшая школа администрирования», апрель 2021, 72 ч. «Организация внеурочной деятельности в условиях реализации ФГОС. Особенности кружковой работы в образовательной организации»</w:t>
            </w:r>
          </w:p>
          <w:p w14:paraId="11981600" w14:textId="006F9AD1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- АНО ЦНОКО и ОА «Легион», сентябрь 2021, 72 ч. «Реализация ФГОС и предметное содержание образовательного процесса на уроках географии»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A783" w14:textId="77777777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1831" w14:textId="5BCCCBD7" w:rsidR="00864121" w:rsidRPr="0070358C" w:rsidRDefault="00962DCA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13/10</w:t>
            </w:r>
          </w:p>
        </w:tc>
      </w:tr>
      <w:tr w:rsidR="00864121" w:rsidRPr="0070358C" w14:paraId="1BA9CE82" w14:textId="177D3F9E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4E019" w14:textId="77777777" w:rsidR="00864121" w:rsidRPr="0070358C" w:rsidRDefault="00864121" w:rsidP="008641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6232D" w14:textId="77777777" w:rsidR="00864121" w:rsidRPr="0070358C" w:rsidRDefault="00864121" w:rsidP="00864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Белоглазова Татьяна Николаевна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07E8B" w14:textId="4B319743" w:rsidR="00864121" w:rsidRPr="0070358C" w:rsidRDefault="00864121" w:rsidP="00864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36473" w14:textId="291CC892" w:rsidR="00864121" w:rsidRPr="0070358C" w:rsidRDefault="00864121" w:rsidP="00864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BA1DB" w14:textId="77777777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ГОУ ВПО «Волгоградский государственный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 xml:space="preserve">университет» лингвист. Преподаватель. Теория и методика преподавания иностранных языков и культур, 2008; </w:t>
            </w:r>
          </w:p>
          <w:p w14:paraId="07C8B195" w14:textId="680D4338" w:rsidR="00864121" w:rsidRPr="0070358C" w:rsidRDefault="00864121" w:rsidP="00864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ГОУ ВПО «Волгоградский государственный университет» , магистр лингвистики по направлению лингвистика, 2009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1464B" w14:textId="77777777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288AE" w14:textId="178EA7D2" w:rsidR="00864121" w:rsidRPr="0070358C" w:rsidRDefault="00864121" w:rsidP="00864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08212" w14:textId="77777777" w:rsidR="00864121" w:rsidRPr="0070358C" w:rsidRDefault="00864121" w:rsidP="00864121">
            <w:pPr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СО АНО «ПК ИСЭР» «Конструирование современного урока и эффективные педагогические практики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>в преподавании иностранного языка в контексте ФГОС» 2019,72 ч</w:t>
            </w:r>
          </w:p>
          <w:p w14:paraId="758AD3F0" w14:textId="77777777" w:rsidR="00864121" w:rsidRPr="0070358C" w:rsidRDefault="00864121" w:rsidP="00864121">
            <w:pPr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«Высшая школа делового администрирования»</w:t>
            </w:r>
          </w:p>
          <w:p w14:paraId="69F19180" w14:textId="77777777" w:rsidR="00864121" w:rsidRPr="0070358C" w:rsidRDefault="00864121" w:rsidP="00864121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«Внеурочная деятельность в соответствии с требованиями ФГОС общего образования: проектирование и реализация»,72 ч, 2021 г</w:t>
            </w:r>
          </w:p>
          <w:p w14:paraId="7367CA51" w14:textId="77777777" w:rsidR="00864121" w:rsidRPr="0070358C" w:rsidRDefault="00864121" w:rsidP="00864121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58C">
              <w:rPr>
                <w:rFonts w:ascii="Times New Roman" w:hAnsi="Times New Roman"/>
                <w:color w:val="000000"/>
                <w:sz w:val="18"/>
                <w:szCs w:val="18"/>
              </w:rPr>
              <w:t>3.КАНОДПО «Платформа».</w:t>
            </w:r>
          </w:p>
          <w:p w14:paraId="6FC97810" w14:textId="77777777" w:rsidR="00864121" w:rsidRPr="0070358C" w:rsidRDefault="00864121" w:rsidP="00864121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58C">
              <w:rPr>
                <w:rFonts w:ascii="Times New Roman" w:hAnsi="Times New Roman"/>
                <w:color w:val="000000"/>
                <w:sz w:val="18"/>
                <w:szCs w:val="18"/>
              </w:rPr>
              <w:t>«Организация первой помощи пострадавшим в образовательной организации пострадавшим»2021, 16 ч</w:t>
            </w:r>
          </w:p>
          <w:p w14:paraId="1F0FFAB8" w14:textId="77777777" w:rsidR="00864121" w:rsidRPr="0070358C" w:rsidRDefault="00864121" w:rsidP="0086412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4. ООО «Высшая школа делового администрирования»</w:t>
            </w:r>
          </w:p>
          <w:p w14:paraId="431236E4" w14:textId="77777777" w:rsidR="00864121" w:rsidRPr="0070358C" w:rsidRDefault="00864121" w:rsidP="008641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«Современные технологии инклюзивного образования обучающихся с ОВЗ в условиях реализации ФГОС» 2020, 72 ч</w:t>
            </w:r>
          </w:p>
          <w:p w14:paraId="2CD09EB3" w14:textId="77777777" w:rsidR="00864121" w:rsidRPr="0070358C" w:rsidRDefault="00864121" w:rsidP="008641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5.Научно-Производственное Объединение ПрофЭкспортСофт. </w:t>
            </w:r>
          </w:p>
          <w:p w14:paraId="08AE240D" w14:textId="48C34593" w:rsidR="00864121" w:rsidRPr="0070358C" w:rsidRDefault="00864121" w:rsidP="00E36C6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 2020г,72 ч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9D0E" w14:textId="77777777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E3F01" w14:textId="6B9D5F6C" w:rsidR="00864121" w:rsidRPr="0070358C" w:rsidRDefault="00962DCA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13/13</w:t>
            </w:r>
          </w:p>
        </w:tc>
      </w:tr>
      <w:tr w:rsidR="00864121" w:rsidRPr="0070358C" w14:paraId="54C91B74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B1EBD" w14:textId="77777777" w:rsidR="00864121" w:rsidRPr="0070358C" w:rsidRDefault="00864121" w:rsidP="008641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70A09" w14:textId="4A959877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Бондарева Светлана Александровна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8B8C9" w14:textId="2B008772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педагог-психолог, учитель-дефектолог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5D5BB" w14:textId="2C80F613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53131" w14:textId="4E58E32D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/>
                <w:sz w:val="18"/>
                <w:szCs w:val="18"/>
              </w:rPr>
              <w:t>Сочинский  Государственный университет  г. Сочи, «</w:t>
            </w:r>
            <w:r w:rsidRPr="0070358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</w:t>
            </w:r>
            <w:r w:rsidRPr="0070358C">
              <w:rPr>
                <w:rFonts w:ascii="Times New Roman" w:hAnsi="Times New Roman"/>
                <w:sz w:val="18"/>
                <w:szCs w:val="18"/>
              </w:rPr>
              <w:t>едагог дефектолог»,2018год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CD880" w14:textId="77777777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A8D14" w14:textId="668670C9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48894" w14:textId="77777777" w:rsidR="00864121" w:rsidRPr="0070358C" w:rsidRDefault="00864121" w:rsidP="00864121">
            <w:pPr>
              <w:pStyle w:val="ab"/>
              <w:ind w:left="0"/>
            </w:pPr>
            <w:bookmarkStart w:id="2" w:name="__DdeLink__3605_3926228090"/>
            <w:r w:rsidRPr="0070358C">
              <w:rPr>
                <w:rFonts w:ascii="Times New Roman" w:hAnsi="Times New Roman"/>
                <w:sz w:val="18"/>
                <w:szCs w:val="18"/>
              </w:rPr>
              <w:t xml:space="preserve">АНОЦНОКО и ОА «легион» октябрь , 2019год ,«Оказание первой доврачебной помощи пострадавшим» </w:t>
            </w:r>
            <w:bookmarkEnd w:id="2"/>
          </w:p>
          <w:p w14:paraId="3CA84EA3" w14:textId="77777777" w:rsidR="00864121" w:rsidRPr="0070358C" w:rsidRDefault="00864121" w:rsidP="00864121">
            <w:pPr>
              <w:rPr>
                <w:sz w:val="18"/>
                <w:szCs w:val="18"/>
              </w:rPr>
            </w:pPr>
            <w:r w:rsidRPr="0070358C">
              <w:rPr>
                <w:rFonts w:ascii="Times New Roman" w:hAnsi="Times New Roman"/>
                <w:sz w:val="18"/>
                <w:szCs w:val="18"/>
              </w:rPr>
              <w:t xml:space="preserve">  ФГБОУ ВО «Московский государственный университет технологий и управления им. К.Г.Разумовского»,  июль 2020г., 72ак  часа.« Роль педагога-психолога  в свете требований Федерального государственного образовательного стандарта» </w:t>
            </w:r>
          </w:p>
          <w:p w14:paraId="1FDD97E3" w14:textId="77777777" w:rsidR="00864121" w:rsidRPr="0070358C" w:rsidRDefault="00864121" w:rsidP="00864121">
            <w:pPr>
              <w:pStyle w:val="ab"/>
              <w:ind w:left="0"/>
              <w:rPr>
                <w:sz w:val="18"/>
                <w:szCs w:val="18"/>
              </w:rPr>
            </w:pPr>
            <w:r w:rsidRPr="0070358C">
              <w:rPr>
                <w:rFonts w:ascii="Times New Roman" w:hAnsi="Times New Roman"/>
                <w:sz w:val="18"/>
                <w:szCs w:val="18"/>
              </w:rPr>
              <w:t>АНОЦНОКО и ОА «легион» 02.04.21г,10ч. «Подготовка организаторов проведения экзаменов итоговой аттестации по образовательным программам основного общего и среднего общего обазования.»</w:t>
            </w:r>
          </w:p>
          <w:p w14:paraId="05A3054C" w14:textId="13189CAF" w:rsidR="00864121" w:rsidRPr="0070358C" w:rsidRDefault="00864121" w:rsidP="00864121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Mangal"/>
                <w:sz w:val="18"/>
                <w:szCs w:val="18"/>
              </w:rPr>
              <w:t xml:space="preserve">ЦПО «Развитие» 13.10.21,108ак.ч «Современные педагогические </w:t>
            </w:r>
            <w:r w:rsidRPr="0070358C">
              <w:rPr>
                <w:rFonts w:ascii="Times New Roman" w:hAnsi="Times New Roman" w:cs="Mangal"/>
                <w:sz w:val="18"/>
                <w:szCs w:val="18"/>
              </w:rPr>
              <w:lastRenderedPageBreak/>
              <w:t>технологии в деятельности дефектолога в условиях реализации ФГОС»</w:t>
            </w:r>
            <w:r w:rsidRPr="0070358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DD98" w14:textId="77777777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F7C6" w14:textId="2F64EF43" w:rsidR="00864121" w:rsidRPr="0070358C" w:rsidRDefault="00962DCA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7/7</w:t>
            </w:r>
          </w:p>
        </w:tc>
      </w:tr>
      <w:tr w:rsidR="00864121" w:rsidRPr="0070358C" w14:paraId="17807AFB" w14:textId="46C3E274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40527" w14:textId="77777777" w:rsidR="00864121" w:rsidRPr="0070358C" w:rsidRDefault="00864121" w:rsidP="008641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67E4A" w14:textId="77777777" w:rsidR="00864121" w:rsidRPr="0070358C" w:rsidRDefault="00864121" w:rsidP="00864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Боровкова Мария Алексеевна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79D8C" w14:textId="77777777" w:rsidR="00864121" w:rsidRPr="0070358C" w:rsidRDefault="00864121" w:rsidP="00864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3D455" w14:textId="77777777" w:rsidR="00864121" w:rsidRPr="0070358C" w:rsidRDefault="00864121" w:rsidP="00864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59DDD" w14:textId="77777777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ФГАОУ ВО «Южный федеральный университет», педагогическое образование, бакалавр, направленность образовательной программы: Физическая культура 2015; </w:t>
            </w:r>
          </w:p>
          <w:p w14:paraId="72261115" w14:textId="77777777" w:rsidR="00864121" w:rsidRPr="0070358C" w:rsidRDefault="00864121" w:rsidP="00864121"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ФГАОУ ВО «Южный федеральный университет», педагогическое образование магистр, направленность образовательной программы: Управление в образовательных учреждениях сферы физической культуры и спорта, 2017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A3EC0" w14:textId="77777777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629C9" w14:textId="77777777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Высшая квалификационная категория </w:t>
            </w:r>
          </w:p>
          <w:p w14:paraId="6DADDC48" w14:textId="55480AB5" w:rsidR="00864121" w:rsidRPr="0070358C" w:rsidRDefault="00864121" w:rsidP="00864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Приказ от 25.06.2021  № 587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13BFA" w14:textId="0650F4A5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- ООО «Высшая школа администрирования»,» Организация внеурочной деятельности в условиях реализации ФГОС. Особенности кружковой работы в образовательной организации» 13 апреля 2021.72ч. </w:t>
            </w:r>
          </w:p>
          <w:p w14:paraId="37187A90" w14:textId="4949C20E" w:rsidR="00864121" w:rsidRPr="0070358C" w:rsidRDefault="00864121" w:rsidP="00E36C62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-«Центр профессионального образования «Развитие» «Развитие профессиональных компетенций учителя физической культуры у условии ФГОС» 12.сентябрь 2019 108ч. </w:t>
            </w:r>
          </w:p>
          <w:p w14:paraId="4122A733" w14:textId="2AA90757" w:rsidR="00864121" w:rsidRPr="0070358C" w:rsidRDefault="00864121" w:rsidP="00864121">
            <w:pPr>
              <w:tabs>
                <w:tab w:val="left" w:pos="6720"/>
              </w:tabs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-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ООО «Высшая школа администрирования»,» </w:t>
            </w:r>
            <w:r w:rsidRPr="0070358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«Высшая школа делового администрирования»</w:t>
            </w:r>
          </w:p>
          <w:p w14:paraId="507B78E7" w14:textId="2DA66D60" w:rsidR="00864121" w:rsidRPr="0070358C" w:rsidRDefault="00864121" w:rsidP="00864121">
            <w:pPr>
              <w:widowControl/>
              <w:tabs>
                <w:tab w:val="left" w:pos="6720"/>
              </w:tabs>
              <w:suppressAutoHyphens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«Современные технологии инклюзивного образования обучающихся с ОВЗ в условиях реализации ФГОС» -22 октября 2020г 72ч </w:t>
            </w:r>
          </w:p>
          <w:p w14:paraId="6A2AB9A9" w14:textId="64BED0FE" w:rsidR="00864121" w:rsidRPr="0070358C" w:rsidRDefault="00864121" w:rsidP="00864121">
            <w:pPr>
              <w:widowControl/>
              <w:tabs>
                <w:tab w:val="left" w:pos="6720"/>
              </w:tabs>
              <w:suppressAutoHyphens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- ООО «Центр инновационного образования и воспитания» «Профилактика коронавирса, гриппа и других острых респираторных вирусных инфекции в общеобразовательных организациях 03»июль 2020 17ч</w:t>
            </w:r>
          </w:p>
          <w:p w14:paraId="129C889F" w14:textId="0764874E" w:rsidR="00864121" w:rsidRPr="0070358C" w:rsidRDefault="00864121" w:rsidP="00864121">
            <w:pPr>
              <w:widowControl/>
              <w:tabs>
                <w:tab w:val="left" w:pos="6720"/>
              </w:tabs>
              <w:suppressAutoHyphens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- ООО «Центр инновационного образования и воспитания» «Организация деятельности педагогических работников по классному руководству» 03. июль 2020г.17ч </w:t>
            </w:r>
          </w:p>
          <w:p w14:paraId="41E8B54F" w14:textId="1A320A37" w:rsidR="00864121" w:rsidRPr="0070358C" w:rsidRDefault="00864121" w:rsidP="00864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-ООО «НПО ПРОФЭКСПОРТСОФТ».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 12. мая 2020г.72ч.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53EA" w14:textId="77777777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54DB" w14:textId="6D7C8621" w:rsidR="00864121" w:rsidRPr="0070358C" w:rsidRDefault="00962DCA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14/11</w:t>
            </w:r>
          </w:p>
        </w:tc>
      </w:tr>
      <w:tr w:rsidR="00864121" w:rsidRPr="0070358C" w14:paraId="74BD2A0F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3BD90" w14:textId="77777777" w:rsidR="00864121" w:rsidRPr="0070358C" w:rsidRDefault="00864121" w:rsidP="008641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C0CF6" w14:textId="20D02EAA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Босова Юлия Игоревна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A166E" w14:textId="6D9AE1F5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биологии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B445E" w14:textId="69DB68AA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A8BCA" w14:textId="214B3AEB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ФГОУ ВПО «Южный федеральный университет», магистр естественно-научного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>образования по направлению «Естественно-научное образование», магистерская программа «Биологическое образование», 2009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01832" w14:textId="77777777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 xml:space="preserve">Педагогический институт ФГОУ ВПО «Южный федеральный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>университет», программа «Учитель экологии», 2009</w:t>
            </w:r>
          </w:p>
          <w:p w14:paraId="104D134E" w14:textId="77777777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40817C5B" w14:textId="77EA4257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«Издательство «Учитель», педагог дополнительного образования детей и взрослых, 2018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C7CD6" w14:textId="77777777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01C9E" w14:textId="36A76572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- Московский институт профессиональной переподготовки и повышения квалификации педагогов, июль 2019, 72ч «Современная методика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>обучения биологии в условиях реализации ФГОС»</w:t>
            </w:r>
          </w:p>
          <w:p w14:paraId="0DFF4B94" w14:textId="4EEBA366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- АНО ЦНОКО и ОА «Легион», октябрь 2019, 16ч. «Оказание первой доврачебной помощи пострадавшим»</w:t>
            </w:r>
          </w:p>
          <w:p w14:paraId="1251ACAE" w14:textId="40E869DB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- ГБУ ДПОРО «Ростовский институт повышения квалификации и профессиональной переподготовки работников образования, март 2020, 72 ч «Обеспечение качества проверки заданий с развернутым ответом экзаменационных работ участников ГИА-9 экспертами предметных комиссий по предмету «Биология»</w:t>
            </w:r>
          </w:p>
          <w:p w14:paraId="3C4CE525" w14:textId="2F31BC51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- ООО «НПО ПРОФЭКСПОРТСОФТ» май, 2020 72 ч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</w:t>
            </w:r>
          </w:p>
          <w:p w14:paraId="2201B32E" w14:textId="22124D63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- ООО «Центр инновационного образования и воспитания», июнь 2020, 16 ч «Профилактика короновируса, гриппа и других острых респираторных вирусных инфекций в образовательных организациях»</w:t>
            </w:r>
          </w:p>
          <w:p w14:paraId="5B83C301" w14:textId="332FA043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- ООО «Центр инновационного образования и воспитания», июнь 2020, 17 ч «Организация деятельности педагогических работников по классному руководителю»</w:t>
            </w:r>
          </w:p>
          <w:p w14:paraId="7D945C67" w14:textId="45240740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- ООО «Высшая школа администрирования», октябрь 2020, 72 ч «Современные технологии инклюзивного образования обучающихся с ОВЗ в условиях  реализации ФГОС»</w:t>
            </w:r>
          </w:p>
          <w:p w14:paraId="6F13DA45" w14:textId="12370515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- ООО «Высшая школа администрирования», апрель 2021, 72 ч. «Организация внеурочной деятельности в условиях реализации ФГОС. Особенности кружковой работы в образовательной организации»</w:t>
            </w:r>
          </w:p>
          <w:p w14:paraId="229DE60D" w14:textId="67A97782" w:rsidR="00864121" w:rsidRPr="0070358C" w:rsidRDefault="00864121" w:rsidP="00864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- АНО ЦНОКО и ОА «Легион», сентябрь 2021, 72 ч. «Реализация ФГОС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>и предметное содержание образовательного процесса на уроках биологии»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3F11" w14:textId="77777777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2772" w14:textId="1D3829EA" w:rsidR="00864121" w:rsidRPr="0070358C" w:rsidRDefault="00962DCA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10/8</w:t>
            </w:r>
          </w:p>
        </w:tc>
      </w:tr>
      <w:tr w:rsidR="00864121" w:rsidRPr="0070358C" w14:paraId="474DA936" w14:textId="3D6B31CC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ABC83" w14:textId="77777777" w:rsidR="00864121" w:rsidRPr="0070358C" w:rsidRDefault="00864121" w:rsidP="008641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EB273" w14:textId="77777777" w:rsidR="00864121" w:rsidRPr="0070358C" w:rsidRDefault="00864121" w:rsidP="008641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Брага Людмила Ивановна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0BCD8" w14:textId="77777777" w:rsidR="00864121" w:rsidRPr="0070358C" w:rsidRDefault="00864121" w:rsidP="008641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Учитель ИЗО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986DB" w14:textId="77777777" w:rsidR="00864121" w:rsidRPr="0070358C" w:rsidRDefault="00864121" w:rsidP="008641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757F9" w14:textId="77777777" w:rsidR="00864121" w:rsidRPr="0070358C" w:rsidRDefault="00864121" w:rsidP="00864121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ПГУ имени Т.Г. Шевченко учитель изобразительного и декоративно-прикладного искусства и народных промыслов, 2012; </w:t>
            </w:r>
          </w:p>
          <w:p w14:paraId="5C86D22F" w14:textId="77777777" w:rsidR="00864121" w:rsidRPr="0070358C" w:rsidRDefault="00864121" w:rsidP="008641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ФГАОУ ВО «Южный федеральный университет», аспирант по направлению образование и педагогические науки, «Исследователь. Преподаватель-исследователь», 2018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A300A" w14:textId="77777777" w:rsidR="00864121" w:rsidRPr="0070358C" w:rsidRDefault="00864121" w:rsidP="00864121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1B6BD" w14:textId="77777777" w:rsidR="00864121" w:rsidRPr="0070358C" w:rsidRDefault="00864121" w:rsidP="00864121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C58F6" w14:textId="39312E6A" w:rsidR="00864121" w:rsidRPr="0070358C" w:rsidRDefault="003246EF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АНО ЦНОКО и ОА «Легион» 2019, 36 ч. «Реализация ФГОС и предметное содержание образовательного процесса на уроках изобразительного искусства»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9337" w14:textId="77777777" w:rsidR="00864121" w:rsidRPr="0070358C" w:rsidRDefault="00864121" w:rsidP="00864121">
            <w:pPr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2996" w14:textId="7068E091" w:rsidR="00864121" w:rsidRPr="0070358C" w:rsidRDefault="00962DCA" w:rsidP="00864121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16/8</w:t>
            </w:r>
          </w:p>
        </w:tc>
      </w:tr>
      <w:tr w:rsidR="00864121" w:rsidRPr="0070358C" w14:paraId="04390155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C8900" w14:textId="77777777" w:rsidR="00864121" w:rsidRPr="0070358C" w:rsidRDefault="00864121" w:rsidP="008641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4FA88" w14:textId="77777777" w:rsidR="00864121" w:rsidRPr="0070358C" w:rsidRDefault="00864121" w:rsidP="00864121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Буланов </w:t>
            </w:r>
          </w:p>
          <w:p w14:paraId="66A06C09" w14:textId="19247FBB" w:rsidR="00864121" w:rsidRPr="0070358C" w:rsidRDefault="00864121" w:rsidP="00864121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Антон Александрович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D8776" w14:textId="10DDD044" w:rsidR="00864121" w:rsidRPr="0070358C" w:rsidRDefault="00864121" w:rsidP="00864121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Учитель информатики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28CD1" w14:textId="4FA6C56B" w:rsidR="00864121" w:rsidRPr="0070358C" w:rsidRDefault="00864121" w:rsidP="00864121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8B47F" w14:textId="77777777" w:rsidR="00864121" w:rsidRPr="0070358C" w:rsidRDefault="00EC7069" w:rsidP="00864121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ГОУВПО «Южно Российский государственный университет экономики и сервиса»</w:t>
            </w:r>
          </w:p>
          <w:p w14:paraId="1680E454" w14:textId="35773C96" w:rsidR="00EC7069" w:rsidRPr="0070358C" w:rsidRDefault="00EC7069" w:rsidP="00864121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Специалист по сервису по специальности «Сервис»,2008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4190B" w14:textId="75BD73AF" w:rsidR="00864121" w:rsidRPr="0070358C" w:rsidRDefault="00EC7069" w:rsidP="00864121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ООО ЦПО «Развитие», 2018, «Педагогическое образование: учитель информатики, 600 ак. ч.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084CB" w14:textId="4B1A5745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Первая квалификационная категория </w:t>
            </w:r>
          </w:p>
          <w:p w14:paraId="2301B37C" w14:textId="57879E38" w:rsidR="00864121" w:rsidRPr="0070358C" w:rsidRDefault="00864121" w:rsidP="00864121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Приказ от 21.05.2021  № 457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F5286" w14:textId="0F7FB3E9" w:rsidR="00864121" w:rsidRPr="0070358C" w:rsidRDefault="00864121" w:rsidP="00864121">
            <w:pPr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 xml:space="preserve">ООО «Центр инновационного образования и воспитания» октябрь 2021, 36 ч.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«Основы обеспечения информационной безопасности детей».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942D" w14:textId="77777777" w:rsidR="00864121" w:rsidRPr="0070358C" w:rsidRDefault="00864121" w:rsidP="00864121">
            <w:pPr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A76B6" w14:textId="53F9263E" w:rsidR="00864121" w:rsidRPr="0070358C" w:rsidRDefault="0097659F" w:rsidP="00864121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13/3</w:t>
            </w:r>
          </w:p>
        </w:tc>
      </w:tr>
      <w:tr w:rsidR="00864121" w:rsidRPr="0070358C" w14:paraId="107D54D3" w14:textId="54E24E76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16047" w14:textId="77777777" w:rsidR="00864121" w:rsidRPr="0070358C" w:rsidRDefault="00864121" w:rsidP="008641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7273B" w14:textId="77777777" w:rsidR="00864121" w:rsidRPr="0070358C" w:rsidRDefault="00864121" w:rsidP="00864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Бусарева Екатерина Александровна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8FF6A" w14:textId="77777777" w:rsidR="00864121" w:rsidRPr="0070358C" w:rsidRDefault="00864121" w:rsidP="00864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B5E72" w14:textId="77777777" w:rsidR="00864121" w:rsidRPr="0070358C" w:rsidRDefault="00864121" w:rsidP="00864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32C8E" w14:textId="77777777" w:rsidR="00864121" w:rsidRPr="0070358C" w:rsidRDefault="00864121" w:rsidP="00864121"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ФГАОУ ВО «Южный федеральный университет», педагогическое образование, бакалавр, направленность образовательной программы:Начальное образование   2016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12838" w14:textId="77777777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09DA5" w14:textId="77777777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A5D90" w14:textId="77777777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«Высшая школа делового администрирования»</w:t>
            </w:r>
          </w:p>
          <w:p w14:paraId="2A143175" w14:textId="77777777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31.08.2021, 72 часа</w:t>
            </w:r>
          </w:p>
          <w:p w14:paraId="789D35CD" w14:textId="2C0EDB30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«Современные технологии инклюзивного образования обучающихся с ОВЗ в условиях реализации ФГОС»</w:t>
            </w:r>
          </w:p>
          <w:p w14:paraId="4225F7F4" w14:textId="77777777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«Высшая школа делового администрирования»</w:t>
            </w:r>
          </w:p>
          <w:p w14:paraId="45A6167E" w14:textId="77777777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31.08.2021, 72 часа</w:t>
            </w:r>
          </w:p>
          <w:p w14:paraId="2D0413EE" w14:textId="0FB9CB39" w:rsidR="00864121" w:rsidRPr="0070358C" w:rsidRDefault="00864121" w:rsidP="00864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 Организация внеурочной деятельности в условиях реализации ФГОС. Особенности кружковой работы в образовательной организации»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9270" w14:textId="77777777" w:rsidR="00864121" w:rsidRPr="0070358C" w:rsidRDefault="00864121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DF16" w14:textId="35CFEBE7" w:rsidR="00864121" w:rsidRPr="0070358C" w:rsidRDefault="0097659F" w:rsidP="0086412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5/4</w:t>
            </w:r>
          </w:p>
        </w:tc>
      </w:tr>
      <w:tr w:rsidR="00033E78" w:rsidRPr="0070358C" w14:paraId="586A1267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40E8A" w14:textId="77777777" w:rsidR="00033E78" w:rsidRPr="0070358C" w:rsidRDefault="00033E78" w:rsidP="00033E7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E9462" w14:textId="0CD7A41A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Бурыченко Янина Андреевна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F3BAF" w14:textId="6853E68D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17860" w14:textId="1F822338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3BF83" w14:textId="32AC5745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ЮФУ Институт истории и международных отношений, бакалавр, 2019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6C6C0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0A29B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Высшая квалификационная категория </w:t>
            </w:r>
          </w:p>
          <w:p w14:paraId="20D39C81" w14:textId="067AEAA1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Приказ от 25.06.2021  № 587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7DF8E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2019г., АНО ЦНОКО и ОА «Легион», «Оказания первой доврачебной помощи пострадавшим»;</w:t>
            </w:r>
          </w:p>
          <w:p w14:paraId="5B9825D9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2019г., "Педагоги России: инновации в образовании";</w:t>
            </w:r>
          </w:p>
          <w:p w14:paraId="76F0D8CF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2019г., АНО ЦНОКО и ОА «Легион» «Реализация ФГОС и предметное содержание образовательного процесса на уроках истории и обществознания»;</w:t>
            </w:r>
          </w:p>
          <w:p w14:paraId="10BA7B62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>2020г., ООО «Высшая школа администрирования», «Современные технологии инклюзивного образования обучающихся с ОВЗ в условиях реализации ФГОС».</w:t>
            </w:r>
          </w:p>
          <w:p w14:paraId="5D1C0D95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2021г., ООО «Высшая школа администрирования», «Организация внеурочной деятельности в условиях реализации ФГОС. Особенности кружковой работы в образовательной организации».</w:t>
            </w:r>
          </w:p>
          <w:p w14:paraId="7127B1CA" w14:textId="1841E2B3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2021г.,  АНО ЦНОКО и ОА «Легион», «Подготовка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образования».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83AD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4FE7" w14:textId="22F33908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9/3</w:t>
            </w:r>
          </w:p>
        </w:tc>
      </w:tr>
      <w:tr w:rsidR="00033E78" w:rsidRPr="0070358C" w14:paraId="688CD2B9" w14:textId="68C2F6C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BE172" w14:textId="77777777" w:rsidR="00033E78" w:rsidRPr="0070358C" w:rsidRDefault="00033E78" w:rsidP="00033E7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48E22" w14:textId="77777777" w:rsidR="00033E78" w:rsidRPr="0070358C" w:rsidRDefault="00033E78" w:rsidP="00033E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Веревочкина Ольга Васильевна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D7F46" w14:textId="77777777" w:rsidR="00033E78" w:rsidRPr="0070358C" w:rsidRDefault="00033E78" w:rsidP="00033E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880DE" w14:textId="77777777" w:rsidR="00033E78" w:rsidRPr="0070358C" w:rsidRDefault="00033E78" w:rsidP="00033E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46F5B" w14:textId="77777777" w:rsidR="00033E78" w:rsidRPr="0070358C" w:rsidRDefault="00033E78" w:rsidP="00033E78"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ФГАОУ ВО «Южный федеральный университет», бакалавр педагогическое образование (с двумя профилями подготовки), направленность образовательной программы: Русский язык и литература  2018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0E46E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818CA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64D10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«Высшая школа делового администрирования»</w:t>
            </w:r>
          </w:p>
          <w:p w14:paraId="00974EAF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25.09.2020, 72 ч</w:t>
            </w:r>
          </w:p>
          <w:p w14:paraId="335BEC81" w14:textId="47B24A51" w:rsidR="00033E78" w:rsidRPr="0070358C" w:rsidRDefault="00033E78" w:rsidP="00033E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«Методика преподавания курса «Основы религиозных культур и светской этики»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35C7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1B71" w14:textId="2C454501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9/9</w:t>
            </w:r>
          </w:p>
        </w:tc>
      </w:tr>
      <w:tr w:rsidR="00033E78" w:rsidRPr="0070358C" w14:paraId="42A546CB" w14:textId="0C638E2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CF671" w14:textId="77777777" w:rsidR="00033E78" w:rsidRPr="0070358C" w:rsidRDefault="00033E78" w:rsidP="00033E7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75B31" w14:textId="77777777" w:rsidR="00033E78" w:rsidRPr="0070358C" w:rsidRDefault="00033E78" w:rsidP="00033E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Верещагина Наталья Викторовна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2304E" w14:textId="77777777" w:rsidR="00033E78" w:rsidRPr="0070358C" w:rsidRDefault="00033E78" w:rsidP="00033E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40171" w14:textId="77777777" w:rsidR="00033E78" w:rsidRPr="0070358C" w:rsidRDefault="00033E78" w:rsidP="00033E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83579" w14:textId="77777777" w:rsidR="00033E78" w:rsidRPr="0070358C" w:rsidRDefault="00033E78" w:rsidP="00033E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Калужский ГПИ, учитель начальных классов, педагогика и методика начального обучения, 1994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852AC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6CB44" w14:textId="3853585A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Первая  квалификационная категория </w:t>
            </w:r>
          </w:p>
          <w:p w14:paraId="4AF88A05" w14:textId="4D366115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Приказ от 23.10.2020  № 845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50743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«Высшая школа делового администрирования»</w:t>
            </w:r>
          </w:p>
          <w:p w14:paraId="0264830A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30.07.2021, 72 ч</w:t>
            </w:r>
          </w:p>
          <w:p w14:paraId="6503C71C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«Формирование профессиональной компетентности учителя начальных классов в условиях реализации ФГОС НОО» </w:t>
            </w:r>
          </w:p>
          <w:p w14:paraId="5CFA6B05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0DE8743D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НПО  ПрофЭкспортСофт</w:t>
            </w:r>
          </w:p>
          <w:p w14:paraId="29BFFE56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07.05.2020, 72 ч.</w:t>
            </w:r>
          </w:p>
          <w:p w14:paraId="458CE93B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«Использование современных дистанционных технологий  и интерактивных средств электронного обучения в школе в условиях сложной санитарно- эпидемиологической обстановки с учетом требований ФГОС» </w:t>
            </w:r>
          </w:p>
          <w:p w14:paraId="3BD3AD1F" w14:textId="3ACD63A0" w:rsidR="00033E78" w:rsidRPr="0070358C" w:rsidRDefault="00033E78" w:rsidP="00033E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B6DC1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2850" w14:textId="396F0181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19/7</w:t>
            </w:r>
          </w:p>
        </w:tc>
      </w:tr>
      <w:tr w:rsidR="00033E78" w:rsidRPr="0070358C" w14:paraId="136A5A48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582D9" w14:textId="77777777" w:rsidR="00033E78" w:rsidRPr="0070358C" w:rsidRDefault="00033E78" w:rsidP="00033E7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20CF4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Воскресенскова</w:t>
            </w:r>
          </w:p>
          <w:p w14:paraId="52A55CDE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Оксана</w:t>
            </w:r>
          </w:p>
          <w:p w14:paraId="425979A7" w14:textId="20AA4E6A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Валерьевна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CC5B2" w14:textId="1BD96F42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92931" w14:textId="434E12DC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DE317" w14:textId="0A71621B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Волгоградский государственный педагогический университет, 2007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DBC3B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6534C" w14:textId="05351AA2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Первая квалификационная категория </w:t>
            </w:r>
          </w:p>
          <w:p w14:paraId="603AE9DD" w14:textId="0E777E2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Приказ от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>25.06.2021  № 587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51942" w14:textId="77777777" w:rsidR="00E62E19" w:rsidRPr="0070358C" w:rsidRDefault="00E62E19" w:rsidP="00E62E19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>1. АНО ЦНОКО и ОА "Легион" "Оказание первой доврачебной помощи пострадавшим", 2019г.,16ч.</w:t>
            </w:r>
          </w:p>
          <w:p w14:paraId="0B06CBDA" w14:textId="77777777" w:rsidR="00E62E19" w:rsidRPr="0070358C" w:rsidRDefault="00E62E19" w:rsidP="00E62E19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572EE824" w14:textId="5F1F36AB" w:rsidR="00E62E19" w:rsidRPr="0070358C" w:rsidRDefault="00E62E19" w:rsidP="00E62E19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>2. "Межрегиональный институт развития образования" - "" Современные методики преподавания дисциплин среднего общего образования и основного общего образования с учётом ФГОС ООО и ФГОС СОО", 2019г., 144ч.</w:t>
            </w:r>
          </w:p>
          <w:p w14:paraId="51EA4502" w14:textId="4B8114AA" w:rsidR="00E62E19" w:rsidRPr="0070358C" w:rsidRDefault="00E62E19" w:rsidP="00E62E19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3. АНО ЦНОКО и ОА" Легион "Реализация ФГОС и предметное содержание образовательного процесса на уроках русского языка и литературы", 2019г., 36ч.</w:t>
            </w:r>
          </w:p>
          <w:p w14:paraId="26D2A04B" w14:textId="32028FBB" w:rsidR="00E62E19" w:rsidRPr="0070358C" w:rsidRDefault="00E62E19" w:rsidP="00E62E19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4. ООО"НПО ПРОФЭКСПОРТСОФТ" - "Использование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учётом требований ФГОС, 2020г., 72ч.</w:t>
            </w:r>
          </w:p>
          <w:p w14:paraId="4F2AB999" w14:textId="795C25B3" w:rsidR="00033E78" w:rsidRPr="0070358C" w:rsidRDefault="00E62E19" w:rsidP="00E62E19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5. ООО"Высшая школа делового администрирования" - "Современные технологии инклюзивного образования обучающихся с Овз в условиях реализации ФГОС", 2021 г., 72ч.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F527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B972" w14:textId="0360809D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6/6</w:t>
            </w:r>
          </w:p>
        </w:tc>
      </w:tr>
      <w:tr w:rsidR="00033E78" w:rsidRPr="0070358C" w14:paraId="522C9811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BAC0F" w14:textId="77777777" w:rsidR="00033E78" w:rsidRPr="0070358C" w:rsidRDefault="00033E78" w:rsidP="00033E7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31ACA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Гаврилова </w:t>
            </w:r>
          </w:p>
          <w:p w14:paraId="07D13022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Оксана </w:t>
            </w:r>
          </w:p>
          <w:p w14:paraId="5BF48DB8" w14:textId="634682A8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Владимировна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DB69E" w14:textId="564F140C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39F04" w14:textId="4C0476BB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СПО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72E09" w14:textId="77777777" w:rsidR="00033E78" w:rsidRPr="0070358C" w:rsidRDefault="00033E78" w:rsidP="00033E78">
            <w:pPr>
              <w:rPr>
                <w:rFonts w:ascii="Times New Roman" w:hAnsi="Times New Roman" w:cs="Times New Roman"/>
                <w:sz w:val="20"/>
              </w:rPr>
            </w:pPr>
            <w:r w:rsidRPr="0070358C">
              <w:rPr>
                <w:rFonts w:ascii="Times New Roman" w:hAnsi="Times New Roman" w:cs="Times New Roman"/>
                <w:sz w:val="20"/>
              </w:rPr>
              <w:t>Шахтинское педагогическое училище,</w:t>
            </w:r>
          </w:p>
          <w:p w14:paraId="6D785190" w14:textId="576DF159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20"/>
              </w:rPr>
              <w:t xml:space="preserve">учитель начальных классов ; преподавание в начальных классах общеобразовательной школы, 1993 год. 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DFDEB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FBFD4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Высшее квалификационная категория </w:t>
            </w:r>
          </w:p>
          <w:p w14:paraId="4E62FCE8" w14:textId="464F1F74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Приказ от 26.01.2018  №43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66D4B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«Высшая школа делового администрирования»</w:t>
            </w:r>
          </w:p>
          <w:p w14:paraId="2E4BD361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30.07.2021, 36 ч</w:t>
            </w:r>
          </w:p>
          <w:p w14:paraId="4238DEA6" w14:textId="523B35C3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«Оказание первой помощи»</w:t>
            </w:r>
          </w:p>
          <w:p w14:paraId="1AC26B89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«Высшая школа делового администрирования»</w:t>
            </w:r>
          </w:p>
          <w:p w14:paraId="2FA42975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30.07.2021, 72 ч.</w:t>
            </w:r>
          </w:p>
          <w:p w14:paraId="26E4A325" w14:textId="719A9461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«Формирование профессиональной компетентности учителя начальных классов в условиях реализации ФГОС НОО»</w:t>
            </w:r>
          </w:p>
          <w:p w14:paraId="2C538FFE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«Центр профессионального образования «Развитие»</w:t>
            </w:r>
          </w:p>
          <w:p w14:paraId="1CC7DD0A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2020,  108 ч.</w:t>
            </w:r>
          </w:p>
          <w:p w14:paraId="3A779356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«Психолого- педагогические технологии при реализации ФГОС для учителей-предметников в системе специального (дефект) образования для детей с ОВЗ».</w:t>
            </w:r>
          </w:p>
          <w:p w14:paraId="468D36A2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C356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395F4" w14:textId="21378DF2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28/22</w:t>
            </w:r>
          </w:p>
        </w:tc>
      </w:tr>
      <w:tr w:rsidR="00033E78" w:rsidRPr="0070358C" w14:paraId="05A69431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25635" w14:textId="77777777" w:rsidR="00033E78" w:rsidRPr="0070358C" w:rsidRDefault="00033E78" w:rsidP="00033E7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217C7" w14:textId="662471DF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Галицкая Анна Анатольевна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161D" w14:textId="44E10A0E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85B3C" w14:textId="541936BD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5CC72" w14:textId="77777777" w:rsidR="00033E78" w:rsidRPr="0070358C" w:rsidRDefault="00033E78" w:rsidP="00033E78">
            <w:pPr>
              <w:rPr>
                <w:rFonts w:ascii="Times New Roman" w:hAnsi="Times New Roman" w:cs="Times New Roman"/>
                <w:sz w:val="20"/>
              </w:rPr>
            </w:pPr>
            <w:r w:rsidRPr="0070358C">
              <w:rPr>
                <w:rFonts w:ascii="Times New Roman" w:hAnsi="Times New Roman" w:cs="Times New Roman"/>
                <w:sz w:val="20"/>
              </w:rPr>
              <w:t xml:space="preserve"> ФГОУ ВПО «Южный федеральный университет», учитель </w:t>
            </w:r>
            <w:r w:rsidRPr="0070358C">
              <w:rPr>
                <w:rFonts w:ascii="Times New Roman" w:hAnsi="Times New Roman" w:cs="Times New Roman"/>
                <w:sz w:val="20"/>
              </w:rPr>
              <w:lastRenderedPageBreak/>
              <w:t>информатики по специальности «Инфроматика», 2009</w:t>
            </w:r>
          </w:p>
          <w:p w14:paraId="04911ED0" w14:textId="77777777" w:rsidR="00033E78" w:rsidRPr="0070358C" w:rsidRDefault="00033E78" w:rsidP="00033E78">
            <w:pPr>
              <w:rPr>
                <w:rFonts w:ascii="Times New Roman" w:hAnsi="Times New Roman" w:cs="Times New Roman"/>
                <w:sz w:val="20"/>
              </w:rPr>
            </w:pPr>
          </w:p>
          <w:p w14:paraId="6E60DAA5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7CC88" w14:textId="448A62AA" w:rsidR="00033E78" w:rsidRPr="0070358C" w:rsidRDefault="00033E78" w:rsidP="00033E78">
            <w:pPr>
              <w:rPr>
                <w:rFonts w:ascii="Times New Roman" w:hAnsi="Times New Roman" w:cs="Times New Roman"/>
                <w:sz w:val="20"/>
              </w:rPr>
            </w:pPr>
            <w:r w:rsidRPr="0070358C">
              <w:rPr>
                <w:rFonts w:ascii="Times New Roman" w:hAnsi="Times New Roman" w:cs="Times New Roman"/>
                <w:sz w:val="20"/>
              </w:rPr>
              <w:lastRenderedPageBreak/>
              <w:t xml:space="preserve">ЧОУ ДПО  «Институт переподготовки </w:t>
            </w:r>
            <w:r w:rsidRPr="0070358C">
              <w:rPr>
                <w:rFonts w:ascii="Times New Roman" w:hAnsi="Times New Roman" w:cs="Times New Roman"/>
                <w:sz w:val="20"/>
              </w:rPr>
              <w:lastRenderedPageBreak/>
              <w:t>и повышения квалификации»  «Педагогическая деятельность в начальном общем образовании»,  педагог (учитель начальных классов), 288 часов,  2017г</w:t>
            </w:r>
          </w:p>
          <w:p w14:paraId="14B0E195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ACB7F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E5560" w14:textId="77777777" w:rsidR="00033E78" w:rsidRPr="0070358C" w:rsidRDefault="00033E78" w:rsidP="00033E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ООО «Высшая школа делового администрирования»</w:t>
            </w:r>
          </w:p>
          <w:p w14:paraId="6D2E00CA" w14:textId="77777777" w:rsidR="00033E78" w:rsidRPr="0070358C" w:rsidRDefault="00033E78" w:rsidP="00033E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30.07.2021, 72 ч</w:t>
            </w:r>
          </w:p>
          <w:p w14:paraId="135752C4" w14:textId="45EEB4CA" w:rsidR="00033E78" w:rsidRPr="0070358C" w:rsidRDefault="00033E78" w:rsidP="00033E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«Формирование профессиональной компетентности учителя начальных классов в условиях реализации ФГОС НОО» </w:t>
            </w:r>
          </w:p>
          <w:p w14:paraId="180ED9E9" w14:textId="77777777" w:rsidR="00033E78" w:rsidRPr="0070358C" w:rsidRDefault="00033E78" w:rsidP="00033E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ООО ЦПО «Развитие»</w:t>
            </w:r>
          </w:p>
          <w:p w14:paraId="0CCA75AC" w14:textId="77777777" w:rsidR="00033E78" w:rsidRPr="0070358C" w:rsidRDefault="00033E78" w:rsidP="00033E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22.03.2021, 18 ч</w:t>
            </w:r>
          </w:p>
          <w:p w14:paraId="4E10F989" w14:textId="77777777" w:rsidR="00033E78" w:rsidRPr="0070358C" w:rsidRDefault="00033E78" w:rsidP="00033E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«Основы оказания первой помощи работниками образования».</w:t>
            </w:r>
          </w:p>
          <w:p w14:paraId="5EEDB415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6783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FD49" w14:textId="2A860DED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9/8</w:t>
            </w:r>
          </w:p>
        </w:tc>
      </w:tr>
      <w:tr w:rsidR="00033E78" w:rsidRPr="0070358C" w14:paraId="417F64D2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361FD" w14:textId="77777777" w:rsidR="00033E78" w:rsidRPr="0070358C" w:rsidRDefault="00033E78" w:rsidP="00033E7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2F416" w14:textId="14C380DC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Голикова Марина Владимировна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ACD47" w14:textId="66370CAA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26913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СПО</w:t>
            </w:r>
          </w:p>
          <w:p w14:paraId="48C5BF3D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65466FFC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5A430BCF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5928E84D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1164C597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61FCEFBF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3F864D93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1EC6AA72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6651FC1A" w14:textId="113304B2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71CB0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«Рязанское педагогическое училище», преподавание в начальных классах общеобразовательной школы; учитель начальных классов, 1989 г.</w:t>
            </w:r>
          </w:p>
          <w:p w14:paraId="6E86AD34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3FAFA751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Рязанский ордена «Знак почета» государственный педагогический институт им.С.А. Есенина.</w:t>
            </w:r>
          </w:p>
          <w:p w14:paraId="50B298FB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Педагогика и методика начального обучения;</w:t>
            </w:r>
          </w:p>
          <w:p w14:paraId="72414D14" w14:textId="6EA3A4C1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учитель начальных классов, 1994. 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6FE16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E7BB8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47C92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«Высшая школа делового администрирования»</w:t>
            </w:r>
          </w:p>
          <w:p w14:paraId="3C5BBBA4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30.07.2021, 36 ч</w:t>
            </w:r>
          </w:p>
          <w:p w14:paraId="2554C4F0" w14:textId="420C70A0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«Оказание первой помощи»</w:t>
            </w:r>
          </w:p>
          <w:p w14:paraId="4013E794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«Высшая школа делового администрирования»</w:t>
            </w:r>
          </w:p>
          <w:p w14:paraId="56A8020A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30.07.2021, 72 ч</w:t>
            </w:r>
          </w:p>
          <w:p w14:paraId="231CAD0D" w14:textId="0BF7F205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«Современные технологии инклюзивного образования обучающихся с ОВЗ в условиях реализации ФГОС» (72 ч)</w:t>
            </w:r>
          </w:p>
          <w:p w14:paraId="1E279A66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«Высшая школа делового администрирования»</w:t>
            </w:r>
          </w:p>
          <w:p w14:paraId="705B0A40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30.07.2021, 72 ч</w:t>
            </w:r>
          </w:p>
          <w:p w14:paraId="5C9D00A2" w14:textId="7249768D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«Организация внеурочной деятельности в условиях реализации ФГОС. Особенности кружковой работы в образовательной организации» (72 ч)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28F0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29C0" w14:textId="72B99D6D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18/10</w:t>
            </w:r>
          </w:p>
        </w:tc>
      </w:tr>
      <w:tr w:rsidR="00033E78" w:rsidRPr="0070358C" w14:paraId="78D88A74" w14:textId="5E845D1A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9ACFD" w14:textId="77777777" w:rsidR="00033E78" w:rsidRPr="0070358C" w:rsidRDefault="00033E78" w:rsidP="00033E7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E5E8B" w14:textId="77777777" w:rsidR="00033E78" w:rsidRPr="0070358C" w:rsidRDefault="00033E78" w:rsidP="00033E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Гончарова Наталия Геннадьевна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DE545" w14:textId="48EBEFB1" w:rsidR="00033E78" w:rsidRPr="0070358C" w:rsidRDefault="00033E78" w:rsidP="00033E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15BC4" w14:textId="11A82562" w:rsidR="00033E78" w:rsidRPr="0070358C" w:rsidRDefault="00033E78" w:rsidP="00033E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ВПО 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A1D8F" w14:textId="21EADF58" w:rsidR="00033E78" w:rsidRPr="0070358C" w:rsidRDefault="00033E78" w:rsidP="00033E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ГОУВПО «Курский государственный университет» бакалавр филологического образования по направлению «Филологическое образование», 2011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CC8FE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7B481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E31B9" w14:textId="77777777" w:rsidR="00033E78" w:rsidRPr="0070358C" w:rsidRDefault="00033E78" w:rsidP="00033E7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ГБУ ДПО РО РИПК и ППРО </w:t>
            </w:r>
          </w:p>
          <w:p w14:paraId="4E16678A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«Профессиональная культура учителя иностранного языка новой российской школы в обеспечении качественных образовательных результатов в контексте требований ФГОС (в системе урока и во внеурочной деятельности)», 108 ч, 2018г</w:t>
            </w:r>
          </w:p>
          <w:p w14:paraId="4C8EF119" w14:textId="77777777" w:rsidR="00033E78" w:rsidRPr="0070358C" w:rsidRDefault="00033E78" w:rsidP="00033E7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ООО «Высшая школа делового администрирования»</w:t>
            </w:r>
          </w:p>
          <w:p w14:paraId="22C42F5D" w14:textId="77777777" w:rsidR="00033E78" w:rsidRPr="0070358C" w:rsidRDefault="00033E78" w:rsidP="00033E78">
            <w:pPr>
              <w:shd w:val="clear" w:color="auto" w:fill="FFFFFF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«Современные технологии инклюзивного образования обучающихся с ОВЗ в условиях реализации ФГОС»-72 ч, 2021г</w:t>
            </w:r>
          </w:p>
          <w:p w14:paraId="2C3498D9" w14:textId="5B59D01C" w:rsidR="00033E78" w:rsidRPr="0070358C" w:rsidRDefault="00033E78" w:rsidP="00033E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3.«Организация первой помощи пострадавшим в образовательной организации пострадавшим» 2021г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34C61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98B2" w14:textId="7F108EDA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9/9</w:t>
            </w:r>
          </w:p>
        </w:tc>
      </w:tr>
      <w:tr w:rsidR="00033E78" w:rsidRPr="0070358C" w14:paraId="0E67CDA2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67D16" w14:textId="77777777" w:rsidR="00033E78" w:rsidRPr="0070358C" w:rsidRDefault="00033E78" w:rsidP="00033E7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9738F" w14:textId="4E5E1636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Гужвина Татьяна Леонидовна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30221" w14:textId="0A86E6D8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математики, информатики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562E9" w14:textId="0AF19301" w:rsidR="00033E78" w:rsidRPr="0070358C" w:rsidRDefault="00402A1D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063F4" w14:textId="075C203F" w:rsidR="00033E78" w:rsidRPr="0070358C" w:rsidRDefault="00402A1D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ФГАОУ ВО «Южный федеральный университет», диплом бакалавра «Педагогическое образование (с двумя профилями подготовки)», 2019;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76347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87A41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29C0C" w14:textId="77777777" w:rsidR="00033E78" w:rsidRPr="0070358C" w:rsidRDefault="00033E78" w:rsidP="00033E78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АНО ЦНОКО и ОА «Легион» октябрь 2019, 16 ч. «Оказание первой доврачебной помощи пострадавшим».</w:t>
            </w:r>
          </w:p>
          <w:p w14:paraId="20395F50" w14:textId="77777777" w:rsidR="00033E78" w:rsidRPr="0070358C" w:rsidRDefault="00033E78" w:rsidP="00033E78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НПО ПрофЭкспортСофт май 2020,72 ч. «Использование современных дистанционных технологий и интерактивных средств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</w:t>
            </w:r>
          </w:p>
          <w:p w14:paraId="540A49B7" w14:textId="77777777" w:rsidR="00033E78" w:rsidRPr="0070358C" w:rsidRDefault="00033E78" w:rsidP="00033E78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«Центр инновационного образования и воспитания» июнь 2020, 16 ч. «Профилактика коронавируса, гриппа и других острых респираторных вирусных инфекций в общеобразовательных организациях».</w:t>
            </w:r>
          </w:p>
          <w:p w14:paraId="78A6D2D2" w14:textId="29BAE087" w:rsidR="00033E78" w:rsidRPr="0070358C" w:rsidRDefault="00033E78" w:rsidP="00033E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«Центр инновационного образования и воспитания» октябрь 2021, 36 ч. «Основы обеспечения информационной безопасности детей».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BFDF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91F9" w14:textId="7E625D7A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2/2</w:t>
            </w:r>
          </w:p>
        </w:tc>
      </w:tr>
      <w:tr w:rsidR="00033E78" w:rsidRPr="0070358C" w14:paraId="3F1C5F30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C2BBC" w14:textId="77777777" w:rsidR="00033E78" w:rsidRPr="0070358C" w:rsidRDefault="00033E78" w:rsidP="00033E7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6A956" w14:textId="343DEF9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Дебзиева Таиса Аюбовна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AFA39" w14:textId="4679F17B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E161A" w14:textId="4F31C57D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22307" w14:textId="77777777" w:rsidR="00033E78" w:rsidRPr="0070358C" w:rsidRDefault="00033E78" w:rsidP="00033E78">
            <w:pPr>
              <w:rPr>
                <w:rFonts w:ascii="Times New Roman" w:hAnsi="Times New Roman"/>
                <w:sz w:val="18"/>
                <w:szCs w:val="18"/>
              </w:rPr>
            </w:pPr>
            <w:r w:rsidRPr="0070358C">
              <w:rPr>
                <w:rFonts w:ascii="Times New Roman" w:hAnsi="Times New Roman"/>
                <w:sz w:val="18"/>
                <w:szCs w:val="18"/>
              </w:rPr>
              <w:t xml:space="preserve">Донской государственный технический университет </w:t>
            </w:r>
          </w:p>
          <w:p w14:paraId="77A2C287" w14:textId="67618AB9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/>
                <w:sz w:val="18"/>
                <w:szCs w:val="18"/>
              </w:rPr>
              <w:t>г.Ростов-наДону,</w:t>
            </w:r>
            <w:r w:rsidR="00402A1D" w:rsidRPr="007035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358C">
              <w:rPr>
                <w:rFonts w:ascii="Times New Roman" w:hAnsi="Times New Roman"/>
                <w:sz w:val="18"/>
                <w:szCs w:val="18"/>
              </w:rPr>
              <w:t>«Психология образования»,</w:t>
            </w:r>
            <w:r w:rsidR="00402A1D" w:rsidRPr="007035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358C">
              <w:rPr>
                <w:rFonts w:ascii="Times New Roman" w:hAnsi="Times New Roman"/>
                <w:sz w:val="18"/>
                <w:szCs w:val="18"/>
              </w:rPr>
              <w:t>2018год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DA224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2048A" w14:textId="0AF86296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7DBBC" w14:textId="15E54F90" w:rsidR="00033E78" w:rsidRPr="0070358C" w:rsidRDefault="00033E78" w:rsidP="00033E78">
            <w:pPr>
              <w:pStyle w:val="ab"/>
              <w:ind w:left="0"/>
              <w:rPr>
                <w:sz w:val="18"/>
                <w:szCs w:val="18"/>
              </w:rPr>
            </w:pPr>
            <w:r w:rsidRPr="0070358C">
              <w:rPr>
                <w:rFonts w:ascii="Times New Roman" w:hAnsi="Times New Roman"/>
                <w:sz w:val="18"/>
                <w:szCs w:val="18"/>
              </w:rPr>
              <w:t>ООО «Центр профессионального образования «Развитие» 2021г.</w:t>
            </w:r>
            <w:r w:rsidR="00402A1D" w:rsidRPr="007035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358C">
              <w:rPr>
                <w:rFonts w:ascii="Times New Roman" w:hAnsi="Times New Roman"/>
                <w:sz w:val="18"/>
                <w:szCs w:val="18"/>
              </w:rPr>
              <w:t>1</w:t>
            </w:r>
            <w:r w:rsidR="00402A1D" w:rsidRPr="0070358C">
              <w:rPr>
                <w:rFonts w:ascii="Times New Roman" w:hAnsi="Times New Roman"/>
                <w:sz w:val="18"/>
                <w:szCs w:val="18"/>
              </w:rPr>
              <w:t>8</w:t>
            </w:r>
            <w:r w:rsidRPr="0070358C">
              <w:rPr>
                <w:rFonts w:ascii="Times New Roman" w:hAnsi="Times New Roman"/>
                <w:sz w:val="18"/>
                <w:szCs w:val="18"/>
              </w:rPr>
              <w:t>ч</w:t>
            </w:r>
            <w:r w:rsidR="00402A1D" w:rsidRPr="007035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358C">
              <w:rPr>
                <w:rFonts w:ascii="Times New Roman" w:hAnsi="Times New Roman"/>
                <w:sz w:val="18"/>
                <w:szCs w:val="18"/>
              </w:rPr>
              <w:t>«Основы оказания первой помощи работниками сферы образования».</w:t>
            </w:r>
          </w:p>
          <w:p w14:paraId="27B56B1A" w14:textId="00E08F2B" w:rsidR="00033E78" w:rsidRPr="0070358C" w:rsidRDefault="00033E78" w:rsidP="00033E78">
            <w:pPr>
              <w:pStyle w:val="ab"/>
              <w:ind w:left="0"/>
              <w:rPr>
                <w:sz w:val="18"/>
                <w:szCs w:val="18"/>
              </w:rPr>
            </w:pPr>
            <w:bookmarkStart w:id="3" w:name="__DdeLink__6104_2307387094"/>
            <w:r w:rsidRPr="0070358C">
              <w:rPr>
                <w:rFonts w:ascii="Times New Roman" w:hAnsi="Times New Roman"/>
                <w:sz w:val="18"/>
                <w:szCs w:val="18"/>
              </w:rPr>
              <w:t xml:space="preserve">ООО «Высшая школа делового администрирования»2020г.,72ч. Современные технологии инклюзивного образования обучающихся с ОВЗ в условиях реализации ФГОС» </w:t>
            </w:r>
          </w:p>
          <w:p w14:paraId="75DA99EF" w14:textId="77777777" w:rsidR="00033E78" w:rsidRPr="0070358C" w:rsidRDefault="00033E78" w:rsidP="00033E78">
            <w:pPr>
              <w:pStyle w:val="ab"/>
              <w:ind w:left="0"/>
              <w:rPr>
                <w:sz w:val="18"/>
                <w:szCs w:val="18"/>
              </w:rPr>
            </w:pPr>
            <w:r w:rsidRPr="0070358C">
              <w:rPr>
                <w:rFonts w:ascii="Times New Roman" w:hAnsi="Times New Roman"/>
                <w:sz w:val="18"/>
                <w:szCs w:val="18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образования»,апрель 2021г.,72ч «Эмоциональное выгорание педагога: детерминанты и техники профилактики». </w:t>
            </w:r>
            <w:bookmarkEnd w:id="3"/>
          </w:p>
          <w:p w14:paraId="2644E439" w14:textId="5E506FB1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ООО Центр повышения квалификации и переподготовки фев«Луч знаний» ,февраль  2021г.,72ч. «Психодинамический подход в консультировании»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1A20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190A" w14:textId="7359E76C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3/3</w:t>
            </w:r>
          </w:p>
        </w:tc>
      </w:tr>
      <w:tr w:rsidR="00033E78" w:rsidRPr="0070358C" w14:paraId="5525EEFA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B6CEC" w14:textId="77777777" w:rsidR="00033E78" w:rsidRPr="0070358C" w:rsidRDefault="00033E78" w:rsidP="00033E7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6E9" w14:textId="1E30D0C6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Денисенко Константин Петрович 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ED5EE" w14:textId="21BCDD5A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технологии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1EAC6" w14:textId="063C76DE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D30E1" w14:textId="77777777" w:rsidR="00033E78" w:rsidRPr="0070358C" w:rsidRDefault="00033E78" w:rsidP="00033E78">
            <w:pPr>
              <w:widowControl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автономное образовательное учреждение высшего профессионального образования « Южный федеральный университет»</w:t>
            </w:r>
          </w:p>
          <w:p w14:paraId="03686335" w14:textId="1929FC4A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Учитель технологии и предпринимательства по специальности «Технология и предпринимательство»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2A159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FB0B2" w14:textId="41F8CCF3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Первая квалификационная категория </w:t>
            </w:r>
          </w:p>
          <w:p w14:paraId="1DE4BCE9" w14:textId="0CCA747C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Приказ от 29.01.2021  № 71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60ED1" w14:textId="1A8D34B9" w:rsidR="00033E78" w:rsidRPr="0070358C" w:rsidRDefault="00033E78" w:rsidP="00033E78">
            <w:pPr>
              <w:widowControl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2020             ООО «Центр профессионального образования « Развития» « Методика преподавания курса « Шахматы в школе» в условиях реализации ФГОС</w:t>
            </w:r>
          </w:p>
          <w:p w14:paraId="64B35133" w14:textId="4227DD4A" w:rsidR="00033E78" w:rsidRPr="0070358C" w:rsidRDefault="00033E78" w:rsidP="00033E78">
            <w:pPr>
              <w:widowControl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2020       Дополнительного профессионального образования «Технология и предпринимательства»</w:t>
            </w:r>
          </w:p>
          <w:p w14:paraId="6B2FE77F" w14:textId="7AC066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Обновление содержания и технологий обучения предметной области «Технология» в условиях реализации новой концепции предмета и ФГОС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DD76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CC81E" w14:textId="5CFFCD4A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10/9</w:t>
            </w:r>
          </w:p>
        </w:tc>
      </w:tr>
      <w:tr w:rsidR="00033E78" w:rsidRPr="0070358C" w14:paraId="6AF5D2AC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ACF70" w14:textId="77777777" w:rsidR="00033E78" w:rsidRPr="0070358C" w:rsidRDefault="00033E78" w:rsidP="00033E7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4F79E" w14:textId="707474D1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Денисенко Анна Юрьевна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C5306" w14:textId="3EB27B86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9D2F1" w14:textId="6039986C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E1F27" w14:textId="1C9951C9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Бакалавриат ЮФУ/специальность по диплому: филолог (2015г.); магистратура ЮФУ/специальность по диплому: филология (2017г.)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DC61A" w14:textId="40E34ABC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"Педагогическое образование: деятельность учителя иностранного (английского) языка ( 600 часов) 30.07.2021 г.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5B05C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6E968" w14:textId="77777777" w:rsidR="00033E78" w:rsidRPr="0070358C" w:rsidRDefault="00033E78" w:rsidP="00033E7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ООО «Московский институт профессиональной переподготовки и повышения квалификации педагогов»</w:t>
            </w:r>
          </w:p>
          <w:p w14:paraId="392B8CE5" w14:textId="06253631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«Современные методы преподавания английского языка в соответствии с требованиями ФГОС» 2021 (72 часа)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EE01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7AC5" w14:textId="1B1DCA78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5/5</w:t>
            </w:r>
          </w:p>
        </w:tc>
      </w:tr>
      <w:tr w:rsidR="00033E78" w:rsidRPr="0070358C" w14:paraId="1F5E41BB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E12CF" w14:textId="77777777" w:rsidR="00033E78" w:rsidRPr="0070358C" w:rsidRDefault="00033E78" w:rsidP="00033E7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46C09" w14:textId="38008D35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Диденко Анастасия Сергеевна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17121" w14:textId="5A6A9511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истории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DF35A" w14:textId="212EB068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19F6E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2016г, ЮФУ</w:t>
            </w:r>
          </w:p>
          <w:p w14:paraId="28BE0266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Институт истории и международных отношений, бакалавр.</w:t>
            </w:r>
          </w:p>
          <w:p w14:paraId="1C6EC8D1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2018г., Академия психологии и педагогики,</w:t>
            </w:r>
          </w:p>
          <w:p w14:paraId="0CDDA0FC" w14:textId="611AB185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магистр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59C7E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57DBB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Первая квалификационная категория </w:t>
            </w:r>
          </w:p>
          <w:p w14:paraId="1401696A" w14:textId="087551C5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Приказ от 25.12.2020  № 1072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E9616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2021г. Общество с ограниченной ответственностью «Центр профессионального образования «Развитие», “Психолого-педагогические технологии при реализации ФГОС для учителей-предметников в системе специального (дефектологического) образования для детей с ОВЗ”.</w:t>
            </w:r>
          </w:p>
          <w:p w14:paraId="1535C09B" w14:textId="6B608136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2021, 2021г., АНО ЦНОКО и ОА «Легион», «Реализация ФГОС и предметное содержание образовательного процесса на уроках истории и обществознания».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BD85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56E88" w14:textId="17A6D09B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5/5</w:t>
            </w:r>
          </w:p>
        </w:tc>
      </w:tr>
      <w:tr w:rsidR="00033E78" w:rsidRPr="0070358C" w14:paraId="05DC41E9" w14:textId="4092ADDF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48B3D" w14:textId="77777777" w:rsidR="00033E78" w:rsidRPr="0070358C" w:rsidRDefault="00033E78" w:rsidP="00033E7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E69D2" w14:textId="77777777" w:rsidR="00033E78" w:rsidRPr="0070358C" w:rsidRDefault="00033E78" w:rsidP="00033E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Дворская Ирина Сергеевна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E5BC8" w14:textId="77777777" w:rsidR="00033E78" w:rsidRPr="0070358C" w:rsidRDefault="00033E78" w:rsidP="00033E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Учитель начальных классов 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3CDDD" w14:textId="77777777" w:rsidR="00033E78" w:rsidRPr="0070358C" w:rsidRDefault="00033E78" w:rsidP="00033E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СПО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D78B1" w14:textId="77777777" w:rsidR="00033E78" w:rsidRPr="0070358C" w:rsidRDefault="00033E78" w:rsidP="00033E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ГБПОУ Ростовской области «Донской  педагогический колледж», учитель начальных классов с дополнительной подготовкой в профессиональной деятельности «Психологическое сопровождения учебно-воспитательного процесса», преподавание в начальных классах, 2019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BFD3B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EC5F4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F8CE7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«Высшая школа делового администрирования»</w:t>
            </w:r>
          </w:p>
          <w:p w14:paraId="11CD4AD8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30.07.2021, 72 ч</w:t>
            </w:r>
          </w:p>
          <w:p w14:paraId="0BBCFA8B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«Методика преподавания курса «Основы религиозных культур и светской этики» </w:t>
            </w:r>
          </w:p>
          <w:p w14:paraId="310C2643" w14:textId="032BA0BD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АНО ЦНОКО  и ОА «Легион»</w:t>
            </w:r>
          </w:p>
          <w:p w14:paraId="3A24A13F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2020, 36 ч.</w:t>
            </w:r>
          </w:p>
          <w:p w14:paraId="5B1D15DA" w14:textId="1058EDB4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«Оказание первой помощи пострадавшим»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7E57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093F" w14:textId="09B0B1A2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2/2</w:t>
            </w:r>
          </w:p>
        </w:tc>
      </w:tr>
      <w:tr w:rsidR="00033E78" w:rsidRPr="0070358C" w14:paraId="18B77B42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D9614" w14:textId="77777777" w:rsidR="00033E78" w:rsidRPr="0070358C" w:rsidRDefault="00033E78" w:rsidP="00033E7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35CB9" w14:textId="35A1E74A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Джелаухян Лидия Викторовна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90EC7" w14:textId="79A3423A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0983F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  <w:p w14:paraId="12F8E5E0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D847B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ФГАОУВПО «Южный федеральный университет»,</w:t>
            </w:r>
          </w:p>
          <w:p w14:paraId="1B301A5C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Специалист по социальной работе, по специальности «социальная работа», 2012 г.</w:t>
            </w:r>
          </w:p>
          <w:p w14:paraId="1F6FED54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71978655" w14:textId="6E4D4F06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9616A" w14:textId="23F061F2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ООО «Институт новых технологий в образовании», «Педагогическое образование: учитель начальных классов», 520 ч 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B0722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A3DC1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«Академия психологии и педагогики Южного федерального университета», 26.03.2021, 40 ч</w:t>
            </w:r>
          </w:p>
          <w:p w14:paraId="015D8AE7" w14:textId="0E6135AE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«Психологические основы работы с инвалидами  и лицами с ограниченными возможностями здоровья»</w:t>
            </w:r>
          </w:p>
          <w:p w14:paraId="7CA67976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«Высшая школа делового администрирования»</w:t>
            </w:r>
          </w:p>
          <w:p w14:paraId="198E90E4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31.08.2021, 72 ч</w:t>
            </w:r>
          </w:p>
          <w:p w14:paraId="7B68B05B" w14:textId="30EB923C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«Организация внеурочной деятельности в условиях реализации ФГОС. Особенности кружковой работы в образовательной организации»</w:t>
            </w:r>
          </w:p>
          <w:p w14:paraId="7A428FD0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«Высшая школа делового администрирования»</w:t>
            </w:r>
          </w:p>
          <w:p w14:paraId="66940909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31.08.2021, 72 ч</w:t>
            </w:r>
          </w:p>
          <w:p w14:paraId="17525458" w14:textId="5855D5D8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«Формирование профессиональной компетентности учителя начальных классов в условиях реализации ФГОС  НОО.»</w:t>
            </w:r>
          </w:p>
          <w:p w14:paraId="4C7A8484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«Высшая школа делового администрирования»</w:t>
            </w:r>
          </w:p>
          <w:p w14:paraId="133A9FE9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31.08.2021, 36 ч</w:t>
            </w:r>
          </w:p>
          <w:p w14:paraId="4B156CF5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«Оказание первой помощи»</w:t>
            </w:r>
          </w:p>
          <w:p w14:paraId="1001DF81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32E80BF1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«Высшая школа делового администрирования»</w:t>
            </w:r>
          </w:p>
          <w:p w14:paraId="0B1ED93F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31.08.2021, 72 ч</w:t>
            </w:r>
          </w:p>
          <w:p w14:paraId="3980FE4F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«Современные технологии инклюзивного образования обучающихся с ОВЗ в условиях реализации ФГОС».</w:t>
            </w:r>
          </w:p>
          <w:p w14:paraId="127D8536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24A2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47A5" w14:textId="16569D6E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8/6</w:t>
            </w:r>
          </w:p>
        </w:tc>
      </w:tr>
      <w:tr w:rsidR="00033E78" w:rsidRPr="0070358C" w14:paraId="7A6B0F19" w14:textId="65E0896E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948D4" w14:textId="77777777" w:rsidR="00033E78" w:rsidRPr="0070358C" w:rsidRDefault="00033E78" w:rsidP="00033E7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BEE44" w14:textId="77777777" w:rsidR="00033E78" w:rsidRPr="0070358C" w:rsidRDefault="00033E78" w:rsidP="00033E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Дубровская Карина Дмитриевна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08D49" w14:textId="77777777" w:rsidR="00033E78" w:rsidRPr="0070358C" w:rsidRDefault="00033E78" w:rsidP="00033E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музыки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8D02F" w14:textId="77777777" w:rsidR="00033E78" w:rsidRPr="0070358C" w:rsidRDefault="00033E78" w:rsidP="00033E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76A6D" w14:textId="77777777" w:rsidR="00033E78" w:rsidRPr="0070358C" w:rsidRDefault="00033E78" w:rsidP="00033E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ФГБОУВО «РГК им. Рахманинова», педагог-музыковед, музыковед, 2017  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AA43F" w14:textId="77777777" w:rsidR="00033E78" w:rsidRPr="0070358C" w:rsidRDefault="00033E78" w:rsidP="00033E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ООО «Центр профессионального образования «Развитие» «Педагогическое образование. Учитель музыки» 2019, 600 ч.  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33C89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Первая квалификационная категория </w:t>
            </w:r>
          </w:p>
          <w:p w14:paraId="08B00067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Приказ от 26.11.2021  </w:t>
            </w:r>
          </w:p>
          <w:p w14:paraId="555BFE1F" w14:textId="410C1C8C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№ 1043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09E47" w14:textId="77777777" w:rsidR="00033E78" w:rsidRPr="0070358C" w:rsidRDefault="00EE04F4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«Центр профессионального образования «Развитие», 2021</w:t>
            </w:r>
          </w:p>
          <w:p w14:paraId="4530C10E" w14:textId="209FF0F2" w:rsidR="00EE04F4" w:rsidRPr="0070358C" w:rsidRDefault="00EE04F4" w:rsidP="00033E78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«Современные педагогические технологии на уроках музыки в условиях введения</w:t>
            </w:r>
            <w:r w:rsidR="00054D8A"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и реализации ФГОС»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28DA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2F1A" w14:textId="0281E1BE" w:rsidR="00033E78" w:rsidRPr="0070358C" w:rsidRDefault="00033E78" w:rsidP="00033E78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6/6</w:t>
            </w:r>
          </w:p>
        </w:tc>
      </w:tr>
      <w:tr w:rsidR="00033E78" w:rsidRPr="0070358C" w14:paraId="468FF93C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58421" w14:textId="77777777" w:rsidR="00033E78" w:rsidRPr="0070358C" w:rsidRDefault="00033E78" w:rsidP="00033E7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AB9D5" w14:textId="2AE855A6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Думанова Ольга Дмитриевна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80409" w14:textId="2E2A78C1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математики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F9714" w14:textId="1B77D44D" w:rsidR="00033E78" w:rsidRPr="0070358C" w:rsidRDefault="00E62E19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38A86" w14:textId="5CA63851" w:rsidR="00033E78" w:rsidRPr="0070358C" w:rsidRDefault="00E62E19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ТГПИ, учитель математики и информатики по специальности «Математика» с дополнительной  специальностью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>«информатика, 2005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5E941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253C1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752FA" w14:textId="77777777" w:rsidR="00033E78" w:rsidRPr="0070358C" w:rsidRDefault="00033E78" w:rsidP="00033E78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 xml:space="preserve">АНО ЦНОКО и ОА «Легион» сентябрь 2021, 72 ч.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«Реализация ФГОС и предметное содержание образовательного процесса на уроках математики».</w:t>
            </w:r>
          </w:p>
          <w:p w14:paraId="42C3F798" w14:textId="4CE70E42" w:rsidR="00033E78" w:rsidRPr="0070358C" w:rsidRDefault="00033E78" w:rsidP="00033E78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 xml:space="preserve">ООО «Центр профессионального образования «Развитие» сентябрь 2021, 18 ч.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«Основы оказания первой помощи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>работниками сферы образования».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E4BF2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78EE" w14:textId="6822504C" w:rsidR="00033E78" w:rsidRPr="0070358C" w:rsidRDefault="00033E78" w:rsidP="00033E78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11/2</w:t>
            </w:r>
          </w:p>
        </w:tc>
      </w:tr>
      <w:tr w:rsidR="00033E78" w:rsidRPr="0070358C" w14:paraId="4EC0929C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4AB2B" w14:textId="77777777" w:rsidR="00033E78" w:rsidRPr="0070358C" w:rsidRDefault="00033E78" w:rsidP="00033E7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753D6" w14:textId="5C6693D1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Евтушенко Анастасия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7E999" w14:textId="6393932B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 xml:space="preserve">Логопед 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9568B" w14:textId="71D51D68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608A8" w14:textId="77777777" w:rsidR="00033E78" w:rsidRPr="0070358C" w:rsidRDefault="00033E78" w:rsidP="00033E78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358C">
              <w:rPr>
                <w:rFonts w:ascii="Times New Roman" w:hAnsi="Times New Roman"/>
                <w:sz w:val="18"/>
                <w:szCs w:val="18"/>
              </w:rPr>
              <w:t>ЮФУ Академия психологии и педагогики ,Специальное (дефектологическое) образование</w:t>
            </w:r>
          </w:p>
          <w:p w14:paraId="69F9E2AB" w14:textId="0916E1D6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/>
                <w:sz w:val="18"/>
                <w:szCs w:val="18"/>
              </w:rPr>
              <w:t>профиль: логопедия,2015год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9A199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93E80" w14:textId="66419D0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55E2E" w14:textId="77777777" w:rsidR="00033E78" w:rsidRPr="0070358C" w:rsidRDefault="00033E78" w:rsidP="00033E78">
            <w:pPr>
              <w:rPr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 xml:space="preserve">ООО «Компьютер Инжиниринг Бизнес-Школа»2020г,72ч.  «Организация и содержание логопедической работы учителя-логопеда в условиях реализации ФГОС» </w:t>
            </w:r>
          </w:p>
          <w:p w14:paraId="7AFACE4B" w14:textId="77777777" w:rsidR="00033E78" w:rsidRPr="0070358C" w:rsidRDefault="00033E78" w:rsidP="00033E78">
            <w:pPr>
              <w:rPr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 xml:space="preserve"> ООО «Компьютер Инжиниринг Бизнес-Школа»  2020г.,72ч.</w:t>
            </w:r>
          </w:p>
          <w:p w14:paraId="02C90D4F" w14:textId="77777777" w:rsidR="00033E78" w:rsidRPr="0070358C" w:rsidRDefault="00033E78" w:rsidP="00033E78">
            <w:pPr>
              <w:rPr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«Воспитательная работа по ФГОС в образовательной организации»</w:t>
            </w:r>
          </w:p>
          <w:p w14:paraId="76103F20" w14:textId="77777777" w:rsidR="00033E78" w:rsidRPr="0070358C" w:rsidRDefault="00033E78" w:rsidP="00033E78">
            <w:pPr>
              <w:rPr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 xml:space="preserve"> Ростовский институт повышения квалификации и профессиональной переподготовки работников образования,2020г.,72ч. «Реализация АОП  в соответствии с требованиями ФГОС обучающихся с ОВЗ» </w:t>
            </w:r>
          </w:p>
          <w:p w14:paraId="6852AE01" w14:textId="77777777" w:rsidR="00033E78" w:rsidRPr="0070358C" w:rsidRDefault="00033E78" w:rsidP="00033E78">
            <w:pPr>
              <w:rPr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 xml:space="preserve"> «Псковский государственный университет»2020г.,72ч «Организация образования обучающихся с выраженными нарушением интеллекта, с тяжелыми множественными  нарушения развития» «Региональный центр повышения квалификации» 2020г.,16ч.</w:t>
            </w:r>
          </w:p>
          <w:p w14:paraId="521F9F1F" w14:textId="46EA4530" w:rsidR="00033E78" w:rsidRPr="0070358C" w:rsidRDefault="00033E78" w:rsidP="00033E78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«Обучение приемам оказания первой помощи пострадавшим».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5463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1191" w14:textId="790BF51A" w:rsidR="00033E78" w:rsidRPr="0070358C" w:rsidRDefault="00033E78" w:rsidP="00033E78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5/5</w:t>
            </w:r>
          </w:p>
        </w:tc>
      </w:tr>
      <w:tr w:rsidR="00033E78" w:rsidRPr="0070358C" w14:paraId="2DE3ACCB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6C473" w14:textId="77777777" w:rsidR="00033E78" w:rsidRPr="0070358C" w:rsidRDefault="00033E78" w:rsidP="00033E7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B3D53" w14:textId="0C24148E" w:rsidR="00033E78" w:rsidRPr="0070358C" w:rsidRDefault="00033E78" w:rsidP="00033E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/>
                <w:sz w:val="18"/>
                <w:szCs w:val="18"/>
              </w:rPr>
              <w:t>Егжов Дмитрий Александрович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C9947" w14:textId="5F353060" w:rsidR="00033E78" w:rsidRPr="0070358C" w:rsidRDefault="00033E78" w:rsidP="00033E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технологии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129DC" w14:textId="168DB3D6" w:rsidR="00033E78" w:rsidRPr="0070358C" w:rsidRDefault="00033E78" w:rsidP="00033E78">
            <w:pPr>
              <w:rPr>
                <w:rFonts w:ascii="Times New Roman" w:hAnsi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FBA82" w14:textId="5538CDDE" w:rsidR="00033E78" w:rsidRPr="0070358C" w:rsidRDefault="00033E78" w:rsidP="00033E78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РГПУ, учитель по специальности И.З.О. Д.П.И. Черчение. 1999, бакалавр.1998.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2E20C" w14:textId="7F3E8F2B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«Центр профессионального образования «Развитие» «Педагогическое образование. Учитель технологии» 2020,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6B182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4CF8D" w14:textId="1CBCB131" w:rsidR="00033E78" w:rsidRPr="0070358C" w:rsidRDefault="00033E78" w:rsidP="00033E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2020              ООО «Центр профессионального образования «Развитие» Метапредметный подход  содержания предметной области «Технология» в условиях введения ФГОС   108 ч.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097F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2C99" w14:textId="20718D0E" w:rsidR="00033E78" w:rsidRPr="0070358C" w:rsidRDefault="00033E78" w:rsidP="00033E78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23/11</w:t>
            </w:r>
          </w:p>
        </w:tc>
      </w:tr>
      <w:tr w:rsidR="00033E78" w:rsidRPr="0070358C" w14:paraId="362FB005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C0F94" w14:textId="77777777" w:rsidR="00033E78" w:rsidRPr="0070358C" w:rsidRDefault="00033E78" w:rsidP="00033E7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E7E5B" w14:textId="45FA2DF8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Еланская Наталья Валерьевна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21785" w14:textId="29C26AF2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CEE1B" w14:textId="228D9650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762C5" w14:textId="2CCC5115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«Кубанский государственный университет». Бакалавр по направлению подготовки 44.03.01 Педагогическое образование, 2019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4D4D7" w14:textId="354F5A30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ИППК «Институт переподготовки и повышения квалификации», педагогическая деятельность учителя русского языка в соответствии с ФГОС основного и среднего общего образования, 2020г., 502 ч.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61B91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C4CE4" w14:textId="4043A8D2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ИППК «Институт переподготовки и повышения квалификации», 2020 г., 108 ч. «Создание коррекционно-развивающей среды для детей с ограниченными возможностями здоровья в условиях инклюзивного образования в соответствии с ФГОС.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br/>
              <w:t xml:space="preserve">«Федеральный институт оценки качества образования», 2020 г., «Оценивание ответов на задания всероссийских проверочных работ по русскому языку. 5-8 класс». 36 ч.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77AE" w14:textId="77777777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3889" w14:textId="720015A2" w:rsidR="00033E78" w:rsidRPr="0070358C" w:rsidRDefault="00033E78" w:rsidP="00033E7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2/2</w:t>
            </w:r>
          </w:p>
        </w:tc>
      </w:tr>
      <w:tr w:rsidR="00EB4563" w:rsidRPr="0070358C" w14:paraId="6B13DC81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6B1C0" w14:textId="77777777" w:rsidR="00EB4563" w:rsidRPr="0070358C" w:rsidRDefault="00EB4563" w:rsidP="00EB456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B23DF" w14:textId="77777777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Емельянова</w:t>
            </w:r>
          </w:p>
          <w:p w14:paraId="231970C8" w14:textId="77777777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>Наталья</w:t>
            </w:r>
          </w:p>
          <w:p w14:paraId="69DDE0AC" w14:textId="734CB32D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Николаевна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12318" w14:textId="17C6EC04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 xml:space="preserve">Учитель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>истории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C05D1" w14:textId="631D6640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8024F" w14:textId="2EB709D8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РГПУ,</w:t>
            </w:r>
            <w:r w:rsidRPr="0070358C">
              <w:t xml:space="preserve">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2003г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D812B" w14:textId="77777777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03392" w14:textId="77777777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Высшая 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 xml:space="preserve">квалификационная категория </w:t>
            </w:r>
          </w:p>
          <w:p w14:paraId="09C11AC0" w14:textId="1DC73AC3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Приказ от 17.11.2017  № 828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612B1" w14:textId="77777777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 xml:space="preserve">2020г., ООО «Высшая школа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>администрирования», «Современные технологии инклюзивного образования обучающихся с ОВЗ в условиях реализации ФГОС»;</w:t>
            </w:r>
          </w:p>
          <w:p w14:paraId="72A817EB" w14:textId="77777777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2020г., ЮФУ «Подготовка организаторов в аудитории пункта проведения экзамена государственной итоговой аттестации по образовательным программам основного общего и среднего общего образования»;</w:t>
            </w:r>
          </w:p>
          <w:p w14:paraId="35AA89E2" w14:textId="77777777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2019г., АНО ЦНОКО и ОА «Легион», «Профессиональная деятельность учителя истории и обществознания в контексте Историко-культурного стандарта и ФГОС общего образования»;</w:t>
            </w:r>
          </w:p>
          <w:p w14:paraId="502C0034" w14:textId="6A787226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2019г., АНО ЦНОКО и ОА «Легион», «Проектирование и организация внеурочной деятельности в условиях реализации ФГОС»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0BD88" w14:textId="77777777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E0CC" w14:textId="4B12199C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19/19</w:t>
            </w:r>
          </w:p>
        </w:tc>
      </w:tr>
      <w:tr w:rsidR="00EB4563" w:rsidRPr="0070358C" w14:paraId="3A94BAA9" w14:textId="4BECF919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F2A30" w14:textId="77777777" w:rsidR="00EB4563" w:rsidRPr="0070358C" w:rsidRDefault="00EB4563" w:rsidP="00EB456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27A3C" w14:textId="77777777" w:rsidR="00EB4563" w:rsidRPr="0070358C" w:rsidRDefault="00EB4563" w:rsidP="00EB4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Еременко Яна Владимировна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820F1" w14:textId="77777777" w:rsidR="00EB4563" w:rsidRPr="0070358C" w:rsidRDefault="00EB4563" w:rsidP="00EB4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4B2E3" w14:textId="77777777" w:rsidR="00EB4563" w:rsidRPr="0070358C" w:rsidRDefault="00EB4563" w:rsidP="00EB4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СПО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F99B0" w14:textId="77777777" w:rsidR="00EB4563" w:rsidRPr="0070358C" w:rsidRDefault="00EB4563" w:rsidP="00EB4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ГБОУ СПО РО «Зерноградский педагогический колледж», учитель начальных классов и начальных классов компенсирующего и коррекционно-развивающего обучения по специальности коррекционная педагогика в начальном образовании, 2012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7CC13" w14:textId="77777777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BDA2F" w14:textId="77777777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Первая  квалификационная категория </w:t>
            </w:r>
          </w:p>
          <w:p w14:paraId="4C0CFE9F" w14:textId="774E1F3A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Приказ от 26.02.2021  № 159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74706" w14:textId="77777777" w:rsidR="00EB4563" w:rsidRPr="0070358C" w:rsidRDefault="00EB4563" w:rsidP="00EB456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ООО «Высшая школа делового администрирования»</w:t>
            </w:r>
          </w:p>
          <w:p w14:paraId="25EC773D" w14:textId="77777777" w:rsidR="00EB4563" w:rsidRPr="0070358C" w:rsidRDefault="00EB4563" w:rsidP="00EB456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31.08.2021, 72 ч</w:t>
            </w:r>
          </w:p>
          <w:p w14:paraId="584E31AA" w14:textId="01A4F621" w:rsidR="00EB4563" w:rsidRPr="0070358C" w:rsidRDefault="00EB4563" w:rsidP="00EB456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«Организация внеурочной деятельности в условиях реализации ФГОС. Особенности кружковой работы в образовательной организации»</w:t>
            </w:r>
          </w:p>
          <w:p w14:paraId="4AD4253E" w14:textId="77777777" w:rsidR="00EB4563" w:rsidRPr="0070358C" w:rsidRDefault="00EB4563" w:rsidP="00EB456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ГБУ ДПО РО « Ростовский институт повышения квалификации и профессиональной переподготовки работников образования» </w:t>
            </w:r>
          </w:p>
          <w:p w14:paraId="47A5973C" w14:textId="77777777" w:rsidR="00EB4563" w:rsidRPr="0070358C" w:rsidRDefault="00EB4563" w:rsidP="00EB456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23.11.2020, 72 ч</w:t>
            </w:r>
          </w:p>
          <w:p w14:paraId="380F35EE" w14:textId="3082FE4C" w:rsidR="00EB4563" w:rsidRPr="0070358C" w:rsidRDefault="00EB4563" w:rsidP="00EB456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«Инновационные педагогические технологии и методы обучения школьников с ОВЗ и интеллектуальными нарушениями в контексте ФГОС»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6FE5" w14:textId="77777777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0946" w14:textId="0033708D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8/8</w:t>
            </w:r>
          </w:p>
        </w:tc>
      </w:tr>
      <w:tr w:rsidR="00EB4563" w:rsidRPr="0070358C" w14:paraId="4E20B812" w14:textId="3DF9B06D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9BF01" w14:textId="77777777" w:rsidR="00EB4563" w:rsidRPr="0070358C" w:rsidRDefault="00EB4563" w:rsidP="00EB456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192DC" w14:textId="39486B24" w:rsidR="00EB4563" w:rsidRPr="0070358C" w:rsidRDefault="00EB4563" w:rsidP="00EB4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Ермакова Наталья   Анатольевна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BC164" w14:textId="692AD135" w:rsidR="00EB4563" w:rsidRPr="0070358C" w:rsidRDefault="00EB4563" w:rsidP="00EB4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математики, информатики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6C709" w14:textId="2AB5E853" w:rsidR="00EB4563" w:rsidRPr="0070358C" w:rsidRDefault="00EB4563" w:rsidP="00EB4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E7677" w14:textId="1FEC3F1D" w:rsidR="00EB4563" w:rsidRPr="0070358C" w:rsidRDefault="00EB4563" w:rsidP="00EB4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Уссурийский государственный педагогический институт, учитель по специальности математика и информатика, 2001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39709" w14:textId="766B5C36" w:rsidR="00EB4563" w:rsidRPr="0070358C" w:rsidRDefault="00EB4563" w:rsidP="00EB4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АНОДПО «Межрегиональный институт развития образования», педагогика начального школьного образования, 2019, 288 ч.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60C02" w14:textId="77777777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D87F2" w14:textId="77777777" w:rsidR="00EB4563" w:rsidRPr="0070358C" w:rsidRDefault="00EB4563" w:rsidP="00EB4563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АНО ДПО «Межрегиональный институт развития образования» июль 2019, 108 ч. «Методы и технологии обучения математике и организация обучения в условиях реализации ФГОС ООО и СОО».</w:t>
            </w:r>
          </w:p>
          <w:p w14:paraId="7514F9FF" w14:textId="77777777" w:rsidR="00EB4563" w:rsidRPr="0070358C" w:rsidRDefault="00EB4563" w:rsidP="00EB4563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АНО ЦНОКО и ОА «Легион» октябрь 2019, 16 ч. «Оказание первой доврачебной помощи пострадавшим».</w:t>
            </w:r>
          </w:p>
          <w:p w14:paraId="40C7967C" w14:textId="77777777" w:rsidR="00EB4563" w:rsidRPr="0070358C" w:rsidRDefault="00EB4563" w:rsidP="00EB4563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НПО ПрофЭкспортСофт май 2020,72 ч. «Использование современных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>дистанционных технологий и интерактивных средств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</w:t>
            </w:r>
          </w:p>
          <w:p w14:paraId="43E4EDC9" w14:textId="77777777" w:rsidR="00EB4563" w:rsidRPr="0070358C" w:rsidRDefault="00EB4563" w:rsidP="00EB4563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«Центр инновационного образования и воспитания» июнь 2020, 17 ч. «Организация деятельности педагогических работников по классному руководству».</w:t>
            </w:r>
          </w:p>
          <w:p w14:paraId="40831096" w14:textId="77777777" w:rsidR="00EB4563" w:rsidRPr="0070358C" w:rsidRDefault="00EB4563" w:rsidP="00EB4563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«Центр инновационного образования и воспитания» июнь 2020, 16 ч. «Профилактика коронавируса, гриппа и других острых респираторных вирусных инфекций в общеобразовательных организациях».</w:t>
            </w:r>
          </w:p>
          <w:p w14:paraId="7F2018CA" w14:textId="77777777" w:rsidR="00EB4563" w:rsidRPr="0070358C" w:rsidRDefault="00EB4563" w:rsidP="00EB4563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ООО «Центр профессионального образования «Развитие» июль 2020, 108 ч. «Современные педагогические технологии на уроках информатики и ИКТ в условиях введения и реализации ФГОС». </w:t>
            </w:r>
          </w:p>
          <w:p w14:paraId="0D63F678" w14:textId="77777777" w:rsidR="00EB4563" w:rsidRPr="0070358C" w:rsidRDefault="00EB4563" w:rsidP="00EB4563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«Высшая школа делового администрирования» октябрь 2020, 72 ч. «Современные технологии инклюзивного образования обучающихся с ОВЗ в условиях реализации ФГОС».</w:t>
            </w:r>
          </w:p>
          <w:p w14:paraId="4EF32173" w14:textId="77777777" w:rsidR="00EB4563" w:rsidRPr="0070358C" w:rsidRDefault="00EB4563" w:rsidP="00EB4563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АНО «СОТИС-ЦЕНТР» ноябрь 2020, 72 ч. «Цифровая экономика и цифровой маркетинг».</w:t>
            </w:r>
          </w:p>
          <w:p w14:paraId="60571A08" w14:textId="77777777" w:rsidR="00EB4563" w:rsidRPr="0070358C" w:rsidRDefault="00EB4563" w:rsidP="00EB4563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«Высшая школа делового администрирования» апрель 2021, 72 ч. «Организация внеурочной деятельности в условиях реализации ФГОС. Особенности кружковой работы в образовательной организации».</w:t>
            </w:r>
          </w:p>
          <w:p w14:paraId="088E9C45" w14:textId="77777777" w:rsidR="00EB4563" w:rsidRPr="0070358C" w:rsidRDefault="00EB4563" w:rsidP="00EB4563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«Центр инновационного образования и воспитания» октябрь 2021, 36 ч. «Основы обеспечения информационной безопасности детей».</w:t>
            </w:r>
          </w:p>
          <w:p w14:paraId="7BB79D76" w14:textId="620DC41A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«Центр инновационного образования и воспитания» декабрь 2021, 73 ч. «Коррекционная педагогика и особенности образования и воспитания детей с ОВЗ».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1435" w14:textId="77777777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11F3" w14:textId="2F20302F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16/2</w:t>
            </w:r>
          </w:p>
        </w:tc>
      </w:tr>
      <w:tr w:rsidR="00EB4563" w:rsidRPr="0070358C" w14:paraId="5D05AFEB" w14:textId="17A774A4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25C49" w14:textId="77777777" w:rsidR="00EB4563" w:rsidRPr="0070358C" w:rsidRDefault="00EB4563" w:rsidP="00EB456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B3CE2" w14:textId="77777777" w:rsidR="00EB4563" w:rsidRPr="0070358C" w:rsidRDefault="00EB4563" w:rsidP="00EB4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Захарченко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>Лилия Сергеевна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B4DD7" w14:textId="77777777" w:rsidR="00EB4563" w:rsidRPr="0070358C" w:rsidRDefault="00EB4563" w:rsidP="00EB4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 xml:space="preserve">Учитель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>начальных классов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62398" w14:textId="77777777" w:rsidR="00EB4563" w:rsidRPr="0070358C" w:rsidRDefault="00EB4563" w:rsidP="00EB4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06D09" w14:textId="77777777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ФГАОУ ВО «Южный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>федеральный университет», педагог по физической культуре, физическая культура,2009;</w:t>
            </w:r>
          </w:p>
          <w:p w14:paraId="2453E4E9" w14:textId="77777777" w:rsidR="00EB4563" w:rsidRPr="0070358C" w:rsidRDefault="00EB4563" w:rsidP="00EB4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ФГАОУ ВО «Южный федеральный университет» магистр, психолого-педагогическое образование,направленность образовательной программы: Коуч-профессионал:коучинг в образовании, 2017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19530" w14:textId="77777777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52469" w14:textId="77777777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Высшая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 xml:space="preserve">квалификационная категория </w:t>
            </w:r>
          </w:p>
          <w:p w14:paraId="2E929F0C" w14:textId="252E8DFD" w:rsidR="00EB4563" w:rsidRPr="0070358C" w:rsidRDefault="00EB4563" w:rsidP="00EB4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Приказ от 21.05.2021 № 457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A77C8" w14:textId="77777777" w:rsidR="00EB4563" w:rsidRPr="0070358C" w:rsidRDefault="00EB4563" w:rsidP="00EB4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ООО «Высшая школа делового </w:t>
            </w:r>
            <w:r w:rsidRPr="007035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администрирования»</w:t>
            </w:r>
          </w:p>
          <w:p w14:paraId="2861FE83" w14:textId="77777777" w:rsidR="00EB4563" w:rsidRPr="0070358C" w:rsidRDefault="00EB4563" w:rsidP="00EB4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30.07.2021, 36 ч</w:t>
            </w:r>
          </w:p>
          <w:p w14:paraId="54862E75" w14:textId="2C6266D4" w:rsidR="00EB4563" w:rsidRPr="0070358C" w:rsidRDefault="00EB4563" w:rsidP="00EB4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«Оказание первой помощи»</w:t>
            </w:r>
          </w:p>
          <w:p w14:paraId="3AB10E87" w14:textId="77777777" w:rsidR="00EB4563" w:rsidRPr="0070358C" w:rsidRDefault="00EB4563" w:rsidP="00EB4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ООО «Высшая школа делового администрирования»</w:t>
            </w:r>
          </w:p>
          <w:p w14:paraId="35872A95" w14:textId="77777777" w:rsidR="00EB4563" w:rsidRPr="0070358C" w:rsidRDefault="00EB4563" w:rsidP="00EB4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30.07.2021, 72 ч.</w:t>
            </w:r>
          </w:p>
          <w:p w14:paraId="57226AC1" w14:textId="560FA15A" w:rsidR="00EB4563" w:rsidRPr="0070358C" w:rsidRDefault="00EB4563" w:rsidP="00EB4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 xml:space="preserve">«Современные технологии инклюзивного образования обучающихся с ОВЗ в условиях реализации ФГОС» </w:t>
            </w:r>
          </w:p>
          <w:p w14:paraId="5E666134" w14:textId="77777777" w:rsidR="00EB4563" w:rsidRPr="0070358C" w:rsidRDefault="00EB4563" w:rsidP="00EB4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ООО «Высшая школа делового администрирования»</w:t>
            </w:r>
          </w:p>
          <w:p w14:paraId="18ABE1BB" w14:textId="77777777" w:rsidR="00EB4563" w:rsidRPr="0070358C" w:rsidRDefault="00EB4563" w:rsidP="00EB4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30.07.2021, 72 ч.</w:t>
            </w:r>
          </w:p>
          <w:p w14:paraId="0956ABB3" w14:textId="30ADE315" w:rsidR="00EB4563" w:rsidRPr="0070358C" w:rsidRDefault="00EB4563" w:rsidP="00EB4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«Организация внеурочной деятельности в условиях реализации ФГОС. Особенности кружковой работы в образовательной организации» (72 ч)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24D5" w14:textId="77777777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777F" w14:textId="6C4A52AC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25/25</w:t>
            </w:r>
          </w:p>
        </w:tc>
      </w:tr>
      <w:tr w:rsidR="00EB4563" w:rsidRPr="0070358C" w14:paraId="31C6A60F" w14:textId="411EF44A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AA58F" w14:textId="77777777" w:rsidR="00EB4563" w:rsidRPr="0070358C" w:rsidRDefault="00EB4563" w:rsidP="00EB456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E3AF5" w14:textId="77777777" w:rsidR="00EB4563" w:rsidRPr="0070358C" w:rsidRDefault="00EB4563" w:rsidP="00EB4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Зимина Кристина Игоревна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8CB4E" w14:textId="59B380CE" w:rsidR="00EB4563" w:rsidRPr="0070358C" w:rsidRDefault="00EB4563" w:rsidP="00EB4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C4460" w14:textId="6D3ABA53" w:rsidR="00EB4563" w:rsidRPr="0070358C" w:rsidRDefault="00EB4563" w:rsidP="00EB4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81D4C" w14:textId="1BEDCB42" w:rsidR="00EB4563" w:rsidRPr="0070358C" w:rsidRDefault="00EB4563" w:rsidP="00EB4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НОУВПО Ростовский институт иностранных языков, бакалавр лингвистики, переводчик английского языка, 2012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8C15A" w14:textId="42EDE829" w:rsidR="00EB4563" w:rsidRPr="0070358C" w:rsidRDefault="00EB4563" w:rsidP="00EB4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НОУ ВПО «Ростовский институт иностранных языков», преподаватель английского языка, 2014, 2466 ч. 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E843E" w14:textId="77777777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04F2A" w14:textId="77777777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1.ООО «Издательство «Учитель», 2017, 16 ч.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«Профессиональная компетентность учителя иностранного языка в условиях реализации ФГОС ООО»</w:t>
            </w:r>
          </w:p>
          <w:p w14:paraId="0D19CD63" w14:textId="77777777" w:rsidR="00EB4563" w:rsidRPr="0070358C" w:rsidRDefault="00EB4563" w:rsidP="00EB456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2..</w:t>
            </w: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  <w:t>ООО «Издательство «Учитель»,</w:t>
            </w:r>
          </w:p>
          <w:p w14:paraId="31E8FB40" w14:textId="77777777" w:rsidR="00EB4563" w:rsidRPr="0070358C" w:rsidRDefault="00EB4563" w:rsidP="00EB4563">
            <w:pPr>
              <w:shd w:val="clear" w:color="auto" w:fill="FFFFFF"/>
              <w:rPr>
                <w:color w:val="FF4000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«Методика использования электронных форм учебников и цифровой образовательной платформы РЭШ на уроках иностранного языка в условиях реализации ФГОС».2019г, 72ч</w:t>
            </w:r>
          </w:p>
          <w:p w14:paraId="51FB8723" w14:textId="77777777" w:rsidR="00EB4563" w:rsidRPr="0070358C" w:rsidRDefault="00EB4563" w:rsidP="00EB456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</w:t>
            </w: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  <w:t xml:space="preserve">Платформа Просвещение </w:t>
            </w:r>
          </w:p>
          <w:p w14:paraId="397C2F18" w14:textId="77777777" w:rsidR="00EB4563" w:rsidRPr="0070358C" w:rsidRDefault="00EB4563" w:rsidP="00EB4563">
            <w:pPr>
              <w:shd w:val="clear" w:color="auto" w:fill="FFFFFF"/>
              <w:rPr>
                <w:color w:val="FF0000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«Оказание первой доврачебной помощи пострадавшим»-16 ч, 2019г</w:t>
            </w:r>
          </w:p>
          <w:p w14:paraId="6C277C57" w14:textId="77777777" w:rsidR="00EB4563" w:rsidRPr="0070358C" w:rsidRDefault="00EB4563" w:rsidP="00EB456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r w:rsidRPr="0070358C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Академя Ресурсы образования.</w:t>
            </w:r>
          </w:p>
          <w:p w14:paraId="78B42399" w14:textId="19ED75A5" w:rsidR="00EB4563" w:rsidRPr="0070358C" w:rsidRDefault="00EB4563" w:rsidP="007905B4">
            <w:pPr>
              <w:shd w:val="clear" w:color="auto" w:fill="FFFFFF"/>
              <w:rPr>
                <w:color w:val="FF4000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Обучение детей с ОВЗ и детей-инвалидов по ФГОС основного общего и среднего общего образования.2019г, 72 ч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B93A" w14:textId="77777777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9AB7" w14:textId="52BDAEE8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4/4</w:t>
            </w:r>
          </w:p>
        </w:tc>
      </w:tr>
      <w:tr w:rsidR="00EB4563" w:rsidRPr="0070358C" w14:paraId="7CE96CBF" w14:textId="08D24489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D627F" w14:textId="77777777" w:rsidR="00EB4563" w:rsidRPr="0070358C" w:rsidRDefault="00EB4563" w:rsidP="00EB456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2EAD4" w14:textId="7B9A8B55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Зубачева </w:t>
            </w:r>
          </w:p>
          <w:p w14:paraId="44185BD5" w14:textId="663C526C" w:rsidR="00EB4563" w:rsidRPr="0070358C" w:rsidRDefault="00EB4563" w:rsidP="00EB4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Ирина Юрьевна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7CEF8" w14:textId="77777777" w:rsidR="00EB4563" w:rsidRPr="0070358C" w:rsidRDefault="00EB4563" w:rsidP="00EB4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C0311" w14:textId="77777777" w:rsidR="00EB4563" w:rsidRPr="0070358C" w:rsidRDefault="00EB4563" w:rsidP="00EB4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СПО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E907F" w14:textId="77777777" w:rsidR="00EB4563" w:rsidRPr="0070358C" w:rsidRDefault="00EB4563" w:rsidP="00EB4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ГБОУСПО РО «Донской педагогический колледж», преподавание в начальных классах, 2014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A3293" w14:textId="77777777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31475" w14:textId="77777777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Первая квалификационная категория </w:t>
            </w:r>
          </w:p>
          <w:p w14:paraId="0454AB4B" w14:textId="77777777" w:rsidR="00EB4563" w:rsidRPr="0070358C" w:rsidRDefault="00EB4563" w:rsidP="00EB4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Приказ от 22.02.2019 № 131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AD484" w14:textId="77777777" w:rsidR="00EB4563" w:rsidRPr="0070358C" w:rsidRDefault="00EB4563" w:rsidP="00EB4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ООО «Высшая школа делового администрирования»</w:t>
            </w:r>
          </w:p>
          <w:p w14:paraId="5F07C124" w14:textId="77777777" w:rsidR="00EB4563" w:rsidRPr="0070358C" w:rsidRDefault="00EB4563" w:rsidP="00EB4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30.07.2021, 36 ч.</w:t>
            </w:r>
          </w:p>
          <w:p w14:paraId="7C169259" w14:textId="45C70CB0" w:rsidR="00EB4563" w:rsidRPr="0070358C" w:rsidRDefault="00EB4563" w:rsidP="00EB4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«Оказание первой помощи»</w:t>
            </w:r>
          </w:p>
          <w:p w14:paraId="08F96A94" w14:textId="77777777" w:rsidR="00EB4563" w:rsidRPr="0070358C" w:rsidRDefault="00EB4563" w:rsidP="00EB4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ООО «Высшая школа делового администрирования»</w:t>
            </w:r>
          </w:p>
          <w:p w14:paraId="637A682F" w14:textId="77777777" w:rsidR="00EB4563" w:rsidRPr="0070358C" w:rsidRDefault="00EB4563" w:rsidP="00EB4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30.07.2021, 72 ч.</w:t>
            </w:r>
          </w:p>
          <w:p w14:paraId="69FBCAA8" w14:textId="77777777" w:rsidR="00EB4563" w:rsidRPr="0070358C" w:rsidRDefault="00EB4563" w:rsidP="00EB4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 xml:space="preserve">«Формирование профессиональной компетентности учителя начальных классов в условиях реализации ФГОС НОО» </w:t>
            </w:r>
          </w:p>
          <w:p w14:paraId="3F3C071B" w14:textId="44E1AF34" w:rsidR="00EB4563" w:rsidRPr="0070358C" w:rsidRDefault="00EB4563" w:rsidP="00EB45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4D7C2" w14:textId="77777777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FE62" w14:textId="56E6BE8A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8/6</w:t>
            </w:r>
          </w:p>
        </w:tc>
      </w:tr>
      <w:tr w:rsidR="00EB4563" w:rsidRPr="0070358C" w14:paraId="34002A83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88006" w14:textId="77777777" w:rsidR="00EB4563" w:rsidRPr="0070358C" w:rsidRDefault="00EB4563" w:rsidP="00EB456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F6D21" w14:textId="77777777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Зябкина </w:t>
            </w:r>
          </w:p>
          <w:p w14:paraId="2C3427F8" w14:textId="43678894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Оксана Анатольевна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E1B00" w14:textId="1117649E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музыки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EBAE6" w14:textId="1D88B11E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4D29C" w14:textId="3DDDD437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Таганрогский государственный педагогический институт « музыка» с дополнительной специальностью « педагогика»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08855" w14:textId="77777777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BBCBE" w14:textId="77777777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Первая  квалификационная категория </w:t>
            </w:r>
          </w:p>
          <w:p w14:paraId="28EB00AB" w14:textId="443ECA46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Приказ от 20.01.2017  № 23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DF084" w14:textId="77777777" w:rsidR="007905B4" w:rsidRPr="0070358C" w:rsidRDefault="007905B4" w:rsidP="007905B4">
            <w:pPr>
              <w:widowControl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2020       ООО « Высшая школа делового администрирования»</w:t>
            </w:r>
          </w:p>
          <w:p w14:paraId="292AC7EA" w14:textId="08AB3A04" w:rsidR="00EB4563" w:rsidRPr="0070358C" w:rsidRDefault="00EB4563" w:rsidP="00EB4563">
            <w:pPr>
              <w:widowControl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 xml:space="preserve">       «Психология и педагогика инклюзивного образования в соответствии с реализацией ФГОС»</w:t>
            </w:r>
          </w:p>
          <w:p w14:paraId="355EEA6C" w14:textId="77777777" w:rsidR="00EB4563" w:rsidRPr="0070358C" w:rsidRDefault="00EB4563" w:rsidP="00EB4563">
            <w:pPr>
              <w:widowControl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72 часа</w:t>
            </w:r>
          </w:p>
          <w:p w14:paraId="40A0999E" w14:textId="77777777" w:rsidR="00EB4563" w:rsidRPr="0070358C" w:rsidRDefault="00EB4563" w:rsidP="00EB4563">
            <w:pPr>
              <w:widowControl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72 часа</w:t>
            </w:r>
          </w:p>
          <w:p w14:paraId="5A856727" w14:textId="614811B0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2020             ООО «Центр инновационного образования и воспитания» « Основы психологии для педагогических работников»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2480" w14:textId="77777777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1A78" w14:textId="7E0F1E2D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32/32</w:t>
            </w:r>
          </w:p>
        </w:tc>
      </w:tr>
      <w:tr w:rsidR="00EB4563" w:rsidRPr="0070358C" w14:paraId="4940175F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B227D" w14:textId="77777777" w:rsidR="00EB4563" w:rsidRPr="0070358C" w:rsidRDefault="00EB4563" w:rsidP="00EB456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9F642" w14:textId="77777777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Игнатова </w:t>
            </w:r>
          </w:p>
          <w:p w14:paraId="6C36FAF0" w14:textId="7D3A833F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Ольга Владимировна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5A7C0" w14:textId="340112D9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математики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12D37" w14:textId="3116D3F0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0873A" w14:textId="113A77D3" w:rsidR="00EB4563" w:rsidRPr="0070358C" w:rsidRDefault="00E1655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 </w:t>
            </w:r>
            <w:r w:rsidR="00DD1D23"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ТГПИ, 2002, учитель математики по специальности «математика»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0734C" w14:textId="77777777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31219" w14:textId="77777777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Высшая</w:t>
            </w:r>
          </w:p>
          <w:p w14:paraId="53CD7CBF" w14:textId="285A6A0C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квалификационная категория </w:t>
            </w:r>
          </w:p>
          <w:p w14:paraId="6653D910" w14:textId="514927F3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Приказ от 21.06.2019  № 462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3DC78" w14:textId="77777777" w:rsidR="00EB4563" w:rsidRPr="0070358C" w:rsidRDefault="00EB4563" w:rsidP="00EB4563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 xml:space="preserve">СО АНО «Первый консалтинговый институт социально-экономического развития» декабрь 2019, 72 ч.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«Проектирование развивающей информационно-образовательной среды в условиях реализации ФГОС и концепции развития математического образования».</w:t>
            </w:r>
          </w:p>
          <w:p w14:paraId="1F6DA1BE" w14:textId="77777777" w:rsidR="00EB4563" w:rsidRPr="0070358C" w:rsidRDefault="00EB4563" w:rsidP="00EB4563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 xml:space="preserve">ООО «Центр инновационного образования и воспитания» июнь 2020, 17 ч.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«Организация деятельности педагогических работников по классному руководству».</w:t>
            </w:r>
          </w:p>
          <w:p w14:paraId="4BE2A7B3" w14:textId="77777777" w:rsidR="00EB4563" w:rsidRPr="0070358C" w:rsidRDefault="00EB4563" w:rsidP="00EB4563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 xml:space="preserve">ООО «Центр инновационного образования и воспитания» июнь 2020, 16 ч.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«Профилактика коронавируса, гриппа и других острых респираторных вирусных инфекций в общеобразовательных организациях».</w:t>
            </w:r>
          </w:p>
          <w:p w14:paraId="51486846" w14:textId="77777777" w:rsidR="00EB4563" w:rsidRPr="0070358C" w:rsidRDefault="00EB4563" w:rsidP="00EB4563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 xml:space="preserve">НПО ПрофЭкспортСофт июнь 2020,72 ч.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«Использование современных дистанционных технологий и интерактивных средств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</w:t>
            </w:r>
          </w:p>
          <w:p w14:paraId="61D534FF" w14:textId="77777777" w:rsidR="00EB4563" w:rsidRPr="0070358C" w:rsidRDefault="00EB4563" w:rsidP="00EB4563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ООО «Высшая школа делового администрирования» октябрь 2020, 72 ч.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«Современные технологии инклюзивного образования обучающихся с ОВЗ в условиях реализации ФГОС».</w:t>
            </w:r>
          </w:p>
          <w:p w14:paraId="4B5F063C" w14:textId="77777777" w:rsidR="00EB4563" w:rsidRPr="0070358C" w:rsidRDefault="00EB4563" w:rsidP="00EB4563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 xml:space="preserve">АНО ЦНОКО и ОА «Легион» апрель 2021, 10 ч.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«Подготовка организаторов проведения экзаменов государственной итоговой аттестации по образовательным программам основного общего и среднего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>общего образования».</w:t>
            </w:r>
          </w:p>
          <w:p w14:paraId="177EFF58" w14:textId="77777777" w:rsidR="00EB4563" w:rsidRPr="0070358C" w:rsidRDefault="00EB4563" w:rsidP="00EB4563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ООО «Высшая школа делового администрирования» май 2021, 72 ч.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«Организация внеурочной деятельности в условиях реализации ФГОС. Особенности кружковой работы в образовательной организации».</w:t>
            </w:r>
          </w:p>
          <w:p w14:paraId="7E169ABF" w14:textId="77777777" w:rsidR="00EB4563" w:rsidRPr="0070358C" w:rsidRDefault="00EB4563" w:rsidP="00EB4563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 xml:space="preserve">ООО «Центр инновационного образования и воспитания» октябрь 2021, 36 ч.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«Основы обеспечения информационной безопасности детей».</w:t>
            </w:r>
          </w:p>
          <w:p w14:paraId="443B920A" w14:textId="77777777" w:rsidR="00EB4563" w:rsidRPr="0070358C" w:rsidRDefault="00EB4563" w:rsidP="00EB4563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 xml:space="preserve">ООО «Центр инновационного образования и воспитания» октябрь 2021, 73 ч.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«Коррекционная педагогика и особенности образования и воспитания детей с ОВЗ».</w:t>
            </w:r>
          </w:p>
          <w:p w14:paraId="39BB2C55" w14:textId="3C5E5ED4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 xml:space="preserve">ООО «Центр инновационного образования и воспитания» декабрь 2021, 36 ч.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«Навыки оказания первой помощи в образовательных организациях».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8A79" w14:textId="77777777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3CBF" w14:textId="7C4DA9EB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25/24</w:t>
            </w:r>
          </w:p>
        </w:tc>
      </w:tr>
      <w:tr w:rsidR="00EB4563" w:rsidRPr="0070358C" w14:paraId="1CD810F3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67BCC" w14:textId="77777777" w:rsidR="00EB4563" w:rsidRPr="0070358C" w:rsidRDefault="00EB4563" w:rsidP="00EB456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80B11" w14:textId="27F3124F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Игнатенко Елена Павловна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D495E" w14:textId="331226C2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биологии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46BD9" w14:textId="5A65B3F2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53218" w14:textId="77777777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Калмыцкий государственный университет, Биолог. Преподаватель по специальности «Биология», 2001</w:t>
            </w:r>
          </w:p>
          <w:p w14:paraId="644F7AC3" w14:textId="77777777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4AFA2F5C" w14:textId="582585F2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ФГБОУ ВПО «Астраханский государственный университет» магистр по направлению «Геология», 2013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7B9DB" w14:textId="77777777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1F3CF" w14:textId="77777777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07F77" w14:textId="77777777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- ООО «Центр профессионального образования «Развитие», декабрь 2020, 108 ч «Современные педагогические технологии на уроках биологии в условиях введения и реализации ФГОС»</w:t>
            </w:r>
          </w:p>
          <w:p w14:paraId="6C76B6F1" w14:textId="77777777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21553D07" w14:textId="77777777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- ООО «Высшая школа администрирования», октябрь 2020, 72 ч «Современные технологии инклюзивного образования обучающихся с ОВЗ в условиях  реализации ФГОС»</w:t>
            </w:r>
          </w:p>
          <w:p w14:paraId="5E130A96" w14:textId="77777777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3C12F962" w14:textId="1B89FC8E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- ООО «Высшая школа администрирования», апрель 2021, 72 ч. «Организация внеурочной деятельности в условиях реализации ФГОС. Особенности кружковой работы в образовательной организации»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EC62" w14:textId="77777777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45E3" w14:textId="15534341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12/</w:t>
            </w:r>
          </w:p>
        </w:tc>
      </w:tr>
      <w:tr w:rsidR="00EB4563" w:rsidRPr="0070358C" w14:paraId="179FD5DD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3B744" w14:textId="77777777" w:rsidR="00EB4563" w:rsidRPr="0070358C" w:rsidRDefault="00EB4563" w:rsidP="00EB456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1A876" w14:textId="2A905E65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Исакова</w:t>
            </w:r>
          </w:p>
          <w:p w14:paraId="7BDEB8EF" w14:textId="77777777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Наталья</w:t>
            </w:r>
          </w:p>
          <w:p w14:paraId="622AB186" w14:textId="625F88C4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Александровна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94B68" w14:textId="7AE92F2B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математики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E9393" w14:textId="69066F86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02A1E" w14:textId="7CEE2462" w:rsidR="00EB4563" w:rsidRPr="0070358C" w:rsidRDefault="00DD1D2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ЮФУ, 2007, физико-математическое образование по направлению «Физико-математическое образование» профиль «Математика»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CB830" w14:textId="77777777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12FDD" w14:textId="77777777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Высшая</w:t>
            </w:r>
          </w:p>
          <w:p w14:paraId="5345F120" w14:textId="77777777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квалификационная категория </w:t>
            </w:r>
          </w:p>
          <w:p w14:paraId="1802DA96" w14:textId="568FD645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Приказ от 22.05.2020  № 387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E7491" w14:textId="77777777" w:rsidR="00EB4563" w:rsidRPr="0070358C" w:rsidRDefault="00EB4563" w:rsidP="00EB4563">
            <w:pPr>
              <w:ind w:left="30" w:right="-106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ООО «ВНОЦ «СОТех» март 2019, 144 ч</w:t>
            </w: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 xml:space="preserve"> «Инновационные подходы к организации учебной деятельности и методикам преподавания предмета «Математика» в основной и средней школе с учетом требований ФГОС нового поколения».</w:t>
            </w:r>
          </w:p>
          <w:p w14:paraId="71AAD8A8" w14:textId="77777777" w:rsidR="00EB4563" w:rsidRPr="0070358C" w:rsidRDefault="00EB4563" w:rsidP="00EB4563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 xml:space="preserve">ООО «Центр профессионального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lastRenderedPageBreak/>
              <w:t xml:space="preserve">образования «Развитие» май 2019, 18 ч.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«Основы оказания первой помощи работниками сферы образования».</w:t>
            </w:r>
          </w:p>
          <w:p w14:paraId="42469A25" w14:textId="77777777" w:rsidR="00EB4563" w:rsidRPr="0070358C" w:rsidRDefault="00EB4563" w:rsidP="00EB4563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 xml:space="preserve">НПО ПрофЭкспортСофт май 2020,72 ч.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«Использование современных дистанционных технологий и интерактивных средств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ФГОС».</w:t>
            </w:r>
          </w:p>
          <w:p w14:paraId="299453B0" w14:textId="77777777" w:rsidR="00EB4563" w:rsidRPr="0070358C" w:rsidRDefault="00EB4563" w:rsidP="00EB4563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 xml:space="preserve">ООО «Центр инновационного образования и воспитания» июнь 2020, 17 ч.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«Организация деятельности педагогических работников по классному руководству».</w:t>
            </w:r>
          </w:p>
          <w:p w14:paraId="3A5B3D09" w14:textId="77777777" w:rsidR="00EB4563" w:rsidRPr="0070358C" w:rsidRDefault="00EB4563" w:rsidP="00EB4563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 xml:space="preserve">ООО «Центр инновационного образования и воспитания» июнь 2020, 16 ч.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«Профилактика коронавируса, гриппа и других острых респираторных вирусных инфекций в общеобразовательных организациях».</w:t>
            </w:r>
          </w:p>
          <w:p w14:paraId="594161A7" w14:textId="77777777" w:rsidR="00EB4563" w:rsidRPr="0070358C" w:rsidRDefault="00EB4563" w:rsidP="00EB4563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 xml:space="preserve">ООО «Центр профессионального образования «Развитие» октябрь 2020, 108 ч.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«Психолого-педагогические технологии при реализации ФГОС для учителей-предметников в системе специального (дефектологического) образования для детей с ОВЗ».</w:t>
            </w:r>
          </w:p>
          <w:p w14:paraId="3C4C2646" w14:textId="77777777" w:rsidR="00EB4563" w:rsidRPr="0070358C" w:rsidRDefault="00EB4563" w:rsidP="00EB4563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 xml:space="preserve">ООО «Центр инновационного образования и воспитания» март 2021, 36 ч.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«Обеспечение санитарно-эпидемиологических требований к образовательным организациям согласно СП2.4.3648-20».</w:t>
            </w:r>
          </w:p>
          <w:p w14:paraId="506526C4" w14:textId="77777777" w:rsidR="00EB4563" w:rsidRPr="0070358C" w:rsidRDefault="00EB4563" w:rsidP="00EB4563">
            <w:pPr>
              <w:ind w:left="30" w:right="-106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ООО «ВНОЦ «СОТех» апрель 2021, 144 ч</w:t>
            </w: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 xml:space="preserve"> «Математика. Современные методики преподавания в соответствии с ФГОС общего образования».</w:t>
            </w:r>
          </w:p>
          <w:p w14:paraId="538D1727" w14:textId="77777777" w:rsidR="00EB4563" w:rsidRPr="0070358C" w:rsidRDefault="00EB4563" w:rsidP="00EB4563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ООО «Высшая школа делового администрирования» май 2021, 72 ч.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«Организация внеурочной деятельности в условиях реализации ФГОС. Особенности кружковой работы в образовательной организации».</w:t>
            </w:r>
          </w:p>
          <w:p w14:paraId="66BE06DC" w14:textId="77777777" w:rsidR="00EB4563" w:rsidRPr="0070358C" w:rsidRDefault="00EB4563" w:rsidP="00EB4563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 xml:space="preserve">ООО «Центр инновационного образования и воспитания» июль 2021, 73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lastRenderedPageBreak/>
              <w:t xml:space="preserve">ч.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«Профилактика безнадзорности и правонарушений несовершеннолетних в соответствии с федеральным законодательством».</w:t>
            </w:r>
          </w:p>
          <w:p w14:paraId="231A2201" w14:textId="77777777" w:rsidR="00EB4563" w:rsidRPr="0070358C" w:rsidRDefault="00EB4563" w:rsidP="00EB4563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 xml:space="preserve">АНО ЦНОКО и ОА «Легион» сентябрь 2021, 72 ч.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«Реализация ФГОС и предметное содержание образовательного процесса на уроках математики».</w:t>
            </w:r>
          </w:p>
          <w:p w14:paraId="3C975269" w14:textId="77777777" w:rsidR="00EB4563" w:rsidRPr="0070358C" w:rsidRDefault="00EB4563" w:rsidP="00EB4563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 xml:space="preserve">ООО «Центр инновационного образования и воспитания» октябрь 2021, 36 ч.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«Основы обеспечения информационной безопасности детей».</w:t>
            </w:r>
          </w:p>
          <w:p w14:paraId="40887B78" w14:textId="14415C04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 xml:space="preserve">ООО «Центр инновационного образования и воспитания» октябрь 2021, 73 ч.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«Коррекционная педагогика и особенности образования и воспитания детей с ОВЗ».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56F4D" w14:textId="77777777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CC77" w14:textId="2017B6A6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12/10</w:t>
            </w:r>
          </w:p>
        </w:tc>
      </w:tr>
      <w:tr w:rsidR="00EB4563" w:rsidRPr="0070358C" w14:paraId="1C89B34B" w14:textId="4C7ABB6F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DE8B4" w14:textId="77777777" w:rsidR="00EB4563" w:rsidRPr="0070358C" w:rsidRDefault="00EB4563" w:rsidP="00EB456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50B0C" w14:textId="77777777" w:rsidR="00EB4563" w:rsidRPr="0070358C" w:rsidRDefault="00EB4563" w:rsidP="00EB4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Кавецкис Наталья Владимировна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5940B" w14:textId="77777777" w:rsidR="00EB4563" w:rsidRPr="0070358C" w:rsidRDefault="00EB4563" w:rsidP="00EB4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D24D2" w14:textId="77777777" w:rsidR="00EB4563" w:rsidRPr="0070358C" w:rsidRDefault="00EB4563" w:rsidP="00EB4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A2FF4" w14:textId="77777777" w:rsidR="00EB4563" w:rsidRPr="0070358C" w:rsidRDefault="00EB4563" w:rsidP="00EB4563"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ФГАОУ ВО «Южный федеральный университет», бакалавр, педагогическое образование, направленность образовательной программы: Начальное образование, 2016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E8F2A" w14:textId="77777777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721D6" w14:textId="77777777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962B9" w14:textId="77777777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«Высшая школа делового администрирования»</w:t>
            </w:r>
          </w:p>
          <w:p w14:paraId="2F4D1525" w14:textId="6AC81C38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30.07.2021, 72 ч.</w:t>
            </w:r>
          </w:p>
          <w:p w14:paraId="3B310049" w14:textId="77777777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«Методика преподавания курса «Основы религиозных культур и светской этики» </w:t>
            </w:r>
          </w:p>
          <w:p w14:paraId="61E4D42C" w14:textId="77777777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22AC8C27" w14:textId="77777777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«Высшая школа делового администрирования»</w:t>
            </w:r>
          </w:p>
          <w:p w14:paraId="50898AC9" w14:textId="77777777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2020, 72 ч.</w:t>
            </w:r>
          </w:p>
          <w:p w14:paraId="479E19F6" w14:textId="77777777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«Современные технологии инклюзивного образования обучающихся с ОВЗ в условиях реализации ФГОС»</w:t>
            </w:r>
          </w:p>
          <w:p w14:paraId="3E59F7F1" w14:textId="210B2BE5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CCD4" w14:textId="77777777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7641" w14:textId="34EFD5E1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10/10</w:t>
            </w:r>
          </w:p>
        </w:tc>
      </w:tr>
      <w:tr w:rsidR="00EB4563" w:rsidRPr="0070358C" w14:paraId="7C477F8F" w14:textId="044668CB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FF672" w14:textId="77777777" w:rsidR="00EB4563" w:rsidRPr="0070358C" w:rsidRDefault="00EB4563" w:rsidP="00EB456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E6814" w14:textId="77777777" w:rsidR="00EB4563" w:rsidRPr="0070358C" w:rsidRDefault="00EB4563" w:rsidP="00EB4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Калинина Татьяна Петровна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B99FC" w14:textId="3F490483" w:rsidR="00EB4563" w:rsidRPr="0070358C" w:rsidRDefault="00EB4563" w:rsidP="00EB4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F46C5" w14:textId="5C4062F6" w:rsidR="00EB4563" w:rsidRPr="0070358C" w:rsidRDefault="00EB4563" w:rsidP="00EB4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23519" w14:textId="77777777" w:rsidR="00EB4563" w:rsidRPr="0070358C" w:rsidRDefault="00EB4563" w:rsidP="00EB4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РГЭУ РИНХ</w:t>
            </w:r>
          </w:p>
          <w:p w14:paraId="427BE4DC" w14:textId="77777777" w:rsidR="00EB4563" w:rsidRPr="0070358C" w:rsidRDefault="00EB4563" w:rsidP="00EB4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бакалавр</w:t>
            </w:r>
          </w:p>
          <w:p w14:paraId="2607B19A" w14:textId="77777777" w:rsidR="00EB4563" w:rsidRPr="0070358C" w:rsidRDefault="00EB4563" w:rsidP="00EB4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Педагогическое образование</w:t>
            </w:r>
          </w:p>
          <w:p w14:paraId="5604A6EB" w14:textId="10352715" w:rsidR="00EB4563" w:rsidRPr="0070358C" w:rsidRDefault="00EB4563" w:rsidP="00EB4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Иностранный язык(английский), 2019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46223" w14:textId="77777777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5873E" w14:textId="77777777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904B4" w14:textId="77777777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1.ООО «Международный центр консалтинга и образования «Велес».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«Технологии и инновационные формы педагогической деятельности учителя (предмет «Английский язык») в рамках ФГОС» 72 ч, 2019г</w:t>
            </w:r>
          </w:p>
          <w:p w14:paraId="5AA65072" w14:textId="77777777" w:rsidR="00EB4563" w:rsidRPr="0070358C" w:rsidRDefault="00EB4563" w:rsidP="00EB4563">
            <w:pPr>
              <w:rPr>
                <w:rFonts w:ascii="Times New Roman" w:hAnsi="Times New Roman"/>
                <w:sz w:val="18"/>
                <w:szCs w:val="18"/>
              </w:rPr>
            </w:pPr>
            <w:r w:rsidRPr="0070358C">
              <w:rPr>
                <w:rFonts w:ascii="Times New Roman" w:hAnsi="Times New Roman"/>
                <w:sz w:val="18"/>
                <w:szCs w:val="18"/>
              </w:rPr>
              <w:t>2.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ООО «Высшая школа делового администрирования»</w:t>
            </w:r>
          </w:p>
          <w:p w14:paraId="39690433" w14:textId="77777777" w:rsidR="00EB4563" w:rsidRPr="0070358C" w:rsidRDefault="00EB4563" w:rsidP="00EB4563">
            <w:pPr>
              <w:rPr>
                <w:rFonts w:ascii="Times New Roman" w:hAnsi="Times New Roman"/>
                <w:sz w:val="18"/>
                <w:szCs w:val="18"/>
              </w:rPr>
            </w:pPr>
            <w:r w:rsidRPr="0070358C">
              <w:rPr>
                <w:rFonts w:ascii="Times New Roman" w:hAnsi="Times New Roman"/>
                <w:sz w:val="18"/>
                <w:szCs w:val="18"/>
              </w:rPr>
              <w:t>«Оказание первой помощи»-36 ч,2021г</w:t>
            </w:r>
          </w:p>
          <w:p w14:paraId="0CD2E9C1" w14:textId="77777777" w:rsidR="00EB4563" w:rsidRPr="0070358C" w:rsidRDefault="00EB4563" w:rsidP="00EB4563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58C"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ООО «Высшая школа делового администрирования»</w:t>
            </w:r>
          </w:p>
          <w:p w14:paraId="125E40B2" w14:textId="77777777" w:rsidR="00EB4563" w:rsidRPr="0070358C" w:rsidRDefault="00EB4563" w:rsidP="00EB4563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58C">
              <w:rPr>
                <w:rFonts w:ascii="Times New Roman" w:hAnsi="Times New Roman"/>
                <w:color w:val="000000"/>
                <w:sz w:val="18"/>
                <w:szCs w:val="18"/>
              </w:rPr>
              <w:t>«Внеурочная деятельность в соответствии с требованиями ФГОС общего образования:проектирование и реализация.»-72 ч, 2021г</w:t>
            </w:r>
          </w:p>
          <w:p w14:paraId="44E4AD41" w14:textId="77777777" w:rsidR="00EB4563" w:rsidRPr="0070358C" w:rsidRDefault="00EB4563" w:rsidP="00EB4563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58C">
              <w:rPr>
                <w:rFonts w:ascii="Times New Roman" w:hAnsi="Times New Roman"/>
                <w:color w:val="000000"/>
                <w:sz w:val="18"/>
                <w:szCs w:val="18"/>
              </w:rPr>
              <w:t>4.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ООО «Высшая школа делового администрирования»</w:t>
            </w:r>
          </w:p>
          <w:p w14:paraId="13D7601F" w14:textId="77777777" w:rsidR="00EB4563" w:rsidRPr="0070358C" w:rsidRDefault="00EB4563" w:rsidP="00EB4563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58C">
              <w:rPr>
                <w:rFonts w:ascii="Times New Roman" w:hAnsi="Times New Roman"/>
                <w:sz w:val="18"/>
                <w:szCs w:val="18"/>
              </w:rPr>
              <w:lastRenderedPageBreak/>
              <w:t>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процесса.»-72 ч,2021г</w:t>
            </w:r>
          </w:p>
          <w:p w14:paraId="7F124E01" w14:textId="449FA70A" w:rsidR="00EB4563" w:rsidRPr="0070358C" w:rsidRDefault="00EB4563" w:rsidP="00EB45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5664" w14:textId="77777777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EAAC" w14:textId="21BD1F0A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7/7</w:t>
            </w:r>
          </w:p>
        </w:tc>
      </w:tr>
      <w:tr w:rsidR="00EB4563" w:rsidRPr="0070358C" w14:paraId="192CD839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6F012" w14:textId="77777777" w:rsidR="00EB4563" w:rsidRPr="0070358C" w:rsidRDefault="00EB4563" w:rsidP="00EB456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4B436" w14:textId="3ECD3F91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Кихтан Валентина Вениаминовна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25502" w14:textId="10AB6F6B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3FBF4" w14:textId="306461FD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FF8A9" w14:textId="77777777" w:rsidR="00EB4563" w:rsidRPr="0070358C" w:rsidRDefault="00EB4563" w:rsidP="00EB4563">
            <w:pPr>
              <w:tabs>
                <w:tab w:val="left" w:pos="6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Российский государственный гуманитарный университет.</w:t>
            </w:r>
          </w:p>
          <w:p w14:paraId="7DC32563" w14:textId="77777777" w:rsidR="00EB4563" w:rsidRPr="0070358C" w:rsidRDefault="00EB4563" w:rsidP="00EB4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Лингвист,преподаватель (английский язык).</w:t>
            </w:r>
          </w:p>
          <w:p w14:paraId="23F58B65" w14:textId="427E376F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/>
                <w:sz w:val="18"/>
                <w:szCs w:val="18"/>
              </w:rPr>
              <w:t>Теория и методика преподавания иностранных языков и культур. 2007 г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16DAC" w14:textId="77777777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91A01" w14:textId="77777777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16986" w14:textId="77777777" w:rsidR="00EB4563" w:rsidRPr="0070358C" w:rsidRDefault="00EB4563" w:rsidP="00EB4563">
            <w:pPr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«МГУ технологий и управления имени К.Г. Разумовского».</w:t>
            </w:r>
          </w:p>
          <w:p w14:paraId="3FDA2F78" w14:textId="77777777" w:rsidR="00EB4563" w:rsidRPr="0070358C" w:rsidRDefault="00EB4563" w:rsidP="00EB4563">
            <w:pPr>
              <w:rPr>
                <w:color w:val="FF0000"/>
                <w:sz w:val="18"/>
                <w:szCs w:val="18"/>
              </w:rPr>
            </w:pPr>
            <w:r w:rsidRPr="007035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«Методика преподавания английского яызыка и инновационные подходы к организации учебного процесса в условиях реализации ФГОС»- 72 ч, 2019 г</w:t>
            </w:r>
          </w:p>
          <w:p w14:paraId="305BD6C0" w14:textId="77777777" w:rsidR="00EB4563" w:rsidRPr="0070358C" w:rsidRDefault="00EB4563" w:rsidP="00EB45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58C"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АНО ЦНОКО и ОА «Легион»</w:t>
            </w:r>
          </w:p>
          <w:p w14:paraId="4E4A5A84" w14:textId="77777777" w:rsidR="00EB4563" w:rsidRPr="0070358C" w:rsidRDefault="00EB4563" w:rsidP="00EB456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5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«Оказание первой доврачебной помощи пострадавшим»-16 ч, 2019г</w:t>
            </w:r>
          </w:p>
          <w:p w14:paraId="157F60D5" w14:textId="77777777" w:rsidR="00EB4563" w:rsidRPr="0070358C" w:rsidRDefault="00EB4563" w:rsidP="00EB4563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3.ООО «Высшая школа делового администрирования».</w:t>
            </w:r>
          </w:p>
          <w:p w14:paraId="52B28DEA" w14:textId="77777777" w:rsidR="00EB4563" w:rsidRPr="0070358C" w:rsidRDefault="00EB4563" w:rsidP="00EB4563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58C">
              <w:rPr>
                <w:rFonts w:ascii="Times New Roman" w:hAnsi="Times New Roman"/>
                <w:color w:val="000000"/>
                <w:sz w:val="18"/>
                <w:szCs w:val="18"/>
              </w:rPr>
              <w:t>«Внеурочная деятельность в соответствии с требованиями ФГОС общего образования:проектирование и реализация.»-72 ч, 2021 г</w:t>
            </w:r>
          </w:p>
          <w:p w14:paraId="26FB2F3D" w14:textId="77777777" w:rsidR="00EB4563" w:rsidRPr="0070358C" w:rsidRDefault="00EB4563" w:rsidP="00EB4563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/>
                <w:color w:val="000000"/>
                <w:sz w:val="18"/>
                <w:szCs w:val="18"/>
              </w:rPr>
              <w:t>4.</w:t>
            </w:r>
            <w:r w:rsidRPr="0070358C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ООО «Высшая школа делового администрирования».</w:t>
            </w:r>
          </w:p>
          <w:p w14:paraId="0D4FF9DA" w14:textId="77777777" w:rsidR="00EB4563" w:rsidRPr="0070358C" w:rsidRDefault="00EB4563" w:rsidP="00EB4563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58C">
              <w:rPr>
                <w:rFonts w:ascii="Times New Roman" w:hAnsi="Times New Roman"/>
                <w:sz w:val="18"/>
                <w:szCs w:val="18"/>
              </w:rPr>
              <w:t>«Современные технологии инклюзивного образования обучающихся с ОВЗ в условиях реализации ФГОС»- 72 ч, 2021г</w:t>
            </w:r>
          </w:p>
          <w:p w14:paraId="5030C6A2" w14:textId="77777777" w:rsidR="00EB4563" w:rsidRPr="0070358C" w:rsidRDefault="00EB4563" w:rsidP="00EB4563">
            <w:pPr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  <w:r w:rsidRPr="0070358C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ООО «НПО ПРОФЭКСПОРТСОФТ»</w:t>
            </w:r>
          </w:p>
          <w:p w14:paraId="42376CE2" w14:textId="7A4115A8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 -72 ч, 2020 г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EFBE" w14:textId="3A64D8D7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Звание «Доктор филологических наук»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23D76" w14:textId="7DE4D46A" w:rsidR="00EB4563" w:rsidRPr="0070358C" w:rsidRDefault="00EB4563" w:rsidP="00EB4563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18/16</w:t>
            </w:r>
          </w:p>
        </w:tc>
      </w:tr>
      <w:tr w:rsidR="008D62CA" w:rsidRPr="0070358C" w14:paraId="486B927A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AC428" w14:textId="77777777" w:rsidR="008D62CA" w:rsidRPr="0070358C" w:rsidRDefault="008D62CA" w:rsidP="008D62C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43787" w14:textId="5645AC04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Клочкова Людмила Владимировна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31FC5" w14:textId="49E5053F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6875C" w14:textId="72071C06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AFFBA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Высшее</w:t>
            </w:r>
          </w:p>
          <w:p w14:paraId="76E39023" w14:textId="27C14BA1" w:rsidR="008D62CA" w:rsidRPr="0070358C" w:rsidRDefault="008D62CA" w:rsidP="008D62CA">
            <w:pPr>
              <w:tabs>
                <w:tab w:val="left" w:pos="67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2007г, Барнаульский государственный педагогический университет, бакалавр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D8601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A8E6E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F16C9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2021г., АНО ЦНОКО и ОА «Легион», «Оказания первой доврачебной помощи пострадавшим»;</w:t>
            </w:r>
          </w:p>
          <w:p w14:paraId="4F99F8CE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2021г. Общество с ограниченной ответственностью «Центр профессионального образования «Развитие», “Психолого-педагогические технологии при реализации ФГОС для учителей-предметников в системе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>специального (дефектологического) образования для детей с ОВЗ”.</w:t>
            </w:r>
          </w:p>
          <w:p w14:paraId="20270966" w14:textId="60EAE43B" w:rsidR="008D62CA" w:rsidRPr="0070358C" w:rsidRDefault="008D62CA" w:rsidP="008D62CA">
            <w:pPr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2021г.  АНО ЦНОКО и ОА «Легион», «Формирование универсальных учебных действий в урочной и неурочной деятельности в условиях реализации ФГОС »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5637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2C62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</w:tr>
      <w:tr w:rsidR="008D62CA" w:rsidRPr="0070358C" w14:paraId="34CE0979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9384B" w14:textId="77777777" w:rsidR="008D62CA" w:rsidRPr="0070358C" w:rsidRDefault="008D62CA" w:rsidP="008D62C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B3800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Ковалева</w:t>
            </w:r>
          </w:p>
          <w:p w14:paraId="2B4157B6" w14:textId="324582E4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E9905" w14:textId="5B52270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математики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100C4" w14:textId="4724A8CC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713EA" w14:textId="6BCC5AD0" w:rsidR="008D62CA" w:rsidRPr="0070358C" w:rsidRDefault="00F75798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ГУ «Луганский национальный университет имени Тараса Шевченко», по направлению подготовки «Математка»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3DCC0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C743F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Высшая</w:t>
            </w:r>
          </w:p>
          <w:p w14:paraId="2FB4826F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квалификационная категория </w:t>
            </w:r>
          </w:p>
          <w:p w14:paraId="0B1880BA" w14:textId="3AFCA53B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Приказ от 21.06.2019  № 462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A2B25" w14:textId="77777777" w:rsidR="008D62CA" w:rsidRPr="0070358C" w:rsidRDefault="008D62CA" w:rsidP="008D62CA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НПО ПрофЭкспортСофт май 2020,72 ч. «Использование современных дистанционных технологий и интерактивных средств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ФГОС».</w:t>
            </w:r>
          </w:p>
          <w:p w14:paraId="1855CEC9" w14:textId="77777777" w:rsidR="008D62CA" w:rsidRPr="0070358C" w:rsidRDefault="008D62CA" w:rsidP="008D62CA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«Центр профессионального образования «Развитие» октябрь 2020, 108 ч. «Психолого-педагогические технологии при реализации ФГОС для учителей-предметников в системе специального (дефектологического) образования для детей с ОВЗ».</w:t>
            </w:r>
          </w:p>
          <w:p w14:paraId="2EEAAC2B" w14:textId="77777777" w:rsidR="008D62CA" w:rsidRPr="0070358C" w:rsidRDefault="008D62CA" w:rsidP="008D62CA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АНО ЦНОКО и ОА «Легион» апрель 2021, 10 ч. «Подготовка технических специалистов пункта проведения экзамена государственной итоговой аттестации по образовательным программам основного общего и среднего общего образования».</w:t>
            </w:r>
          </w:p>
          <w:p w14:paraId="460F2448" w14:textId="7BDBC6F8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«Высшая школа делового администрирования» май 2021, 72 ч. «Организация внеурочной деятельности в условиях реализации ФГОС. Особенности кружковой работы в образовательной организации».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A749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8025" w14:textId="4F01EF92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21/5</w:t>
            </w:r>
          </w:p>
        </w:tc>
      </w:tr>
      <w:tr w:rsidR="008D62CA" w:rsidRPr="0070358C" w14:paraId="1F735698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27D0A" w14:textId="77777777" w:rsidR="008D62CA" w:rsidRPr="0070358C" w:rsidRDefault="008D62CA" w:rsidP="008D62C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B8B12" w14:textId="77777777" w:rsidR="008D62CA" w:rsidRPr="0070358C" w:rsidRDefault="008D62CA" w:rsidP="008D62CA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0358C">
              <w:rPr>
                <w:rFonts w:ascii="Times New Roman" w:hAnsi="Times New Roman"/>
                <w:sz w:val="18"/>
                <w:szCs w:val="18"/>
              </w:rPr>
              <w:t>Коваленко Светлана Анатольевна</w:t>
            </w:r>
          </w:p>
          <w:p w14:paraId="5B93B642" w14:textId="07C2EE03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18C9B" w14:textId="77777777" w:rsidR="008D62CA" w:rsidRPr="0070358C" w:rsidRDefault="008D62CA" w:rsidP="008D62CA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Учитель музыки </w:t>
            </w:r>
          </w:p>
          <w:p w14:paraId="4CC3E2B5" w14:textId="73EBF3E4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D26B4" w14:textId="3DF86D03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/>
                <w:sz w:val="18"/>
                <w:szCs w:val="18"/>
              </w:rPr>
              <w:t>СПО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AD73D" w14:textId="77777777" w:rsidR="008D62CA" w:rsidRPr="0070358C" w:rsidRDefault="008D62CA" w:rsidP="008D62CA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Актюбинское музыкальное училище им. А.К. Жубанова </w:t>
            </w:r>
          </w:p>
          <w:p w14:paraId="49A0467B" w14:textId="77777777" w:rsidR="008D62CA" w:rsidRPr="0070358C" w:rsidRDefault="008D62CA" w:rsidP="008D62CA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«Хоровое дирижирование» </w:t>
            </w:r>
          </w:p>
          <w:p w14:paraId="24BCB853" w14:textId="77777777" w:rsidR="008D62CA" w:rsidRPr="0070358C" w:rsidRDefault="008D62CA" w:rsidP="008D62CA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дирижёр хора, учитель музыки, преподаватель сольфеджио. </w:t>
            </w:r>
          </w:p>
          <w:p w14:paraId="76F8013F" w14:textId="77777777" w:rsidR="008D62CA" w:rsidRPr="0070358C" w:rsidRDefault="008D62CA" w:rsidP="008D62CA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1990г. </w:t>
            </w:r>
          </w:p>
          <w:p w14:paraId="6C227EE9" w14:textId="2354B776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BA157" w14:textId="4EAC4CD2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94145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C06B4" w14:textId="77777777" w:rsidR="008D62CA" w:rsidRPr="0070358C" w:rsidRDefault="008D62CA" w:rsidP="008D62CA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2019г. АНО ЦНОКО и ОА </w:t>
            </w:r>
            <w:r w:rsidRPr="0070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«Легион», «Оказание первой доврачебной помощи пострадавшим».16ч. </w:t>
            </w:r>
          </w:p>
          <w:p w14:paraId="3F6A0F3E" w14:textId="77777777" w:rsidR="008D62CA" w:rsidRPr="0070358C" w:rsidRDefault="008D62CA" w:rsidP="008D62CA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2020 г.,ООО «НПО ПрофЭкспортСофт»,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</w:t>
            </w:r>
            <w:r w:rsidRPr="007035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эпидемиологической обстановки с учётом требований ФГОС».72ч. </w:t>
            </w:r>
          </w:p>
          <w:p w14:paraId="62D78DEB" w14:textId="78EE3C9D" w:rsidR="008D62CA" w:rsidRPr="0070358C" w:rsidRDefault="008D62CA" w:rsidP="008D62CA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2020г.,ООО «Высшая школа делового администрирования», «Современные технологии инклюзивного образования обучающихся с ОВЗ в условиях реализации ФГОС».72ч. </w:t>
            </w:r>
          </w:p>
          <w:p w14:paraId="7DEECF32" w14:textId="77777777" w:rsidR="008D62CA" w:rsidRPr="0070358C" w:rsidRDefault="008D62CA" w:rsidP="008D62CA">
            <w:pPr>
              <w:widowControl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2019 г., ООО «Центр профессионального образования «Развитие», «Современные педагогические технологии на уроках музыки в условиях введения и реализации ФГОС».108ч. </w:t>
            </w:r>
          </w:p>
          <w:p w14:paraId="41E9FCE3" w14:textId="77777777" w:rsidR="008D62CA" w:rsidRPr="0070358C" w:rsidRDefault="008D62CA" w:rsidP="008D62CA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74F2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E31A4" w14:textId="4CF4027D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16/5</w:t>
            </w:r>
          </w:p>
        </w:tc>
      </w:tr>
      <w:tr w:rsidR="008D62CA" w:rsidRPr="0070358C" w14:paraId="4006D328" w14:textId="5F6DB10A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5617A" w14:textId="77777777" w:rsidR="008D62CA" w:rsidRPr="0070358C" w:rsidRDefault="008D62CA" w:rsidP="008D62C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980E1" w14:textId="77777777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Козыревская Светлана Владимировна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1FF72" w14:textId="77777777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05EDC" w14:textId="4665A0EA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СПО</w:t>
            </w:r>
          </w:p>
          <w:p w14:paraId="277F4B93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11D5919C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2FE9E912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6298660B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55818BBC" w14:textId="3B9F1FEC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A8489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Шахтинское высшее педагогическое училище, учитель начальных классов, преподавание в начальных классах, 2000; </w:t>
            </w:r>
          </w:p>
          <w:p w14:paraId="0B1B626D" w14:textId="77777777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РГПУ учитель математики и информатики по специальности математика, 2005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B9D3B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B9829" w14:textId="02CF4CAE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Первая</w:t>
            </w:r>
          </w:p>
          <w:p w14:paraId="19E91A90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квалификационная категория </w:t>
            </w:r>
          </w:p>
          <w:p w14:paraId="50EBABA9" w14:textId="3CB31BCB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Приказ от 21.02.2021  № 159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05A4F" w14:textId="77777777" w:rsidR="008D62CA" w:rsidRPr="0070358C" w:rsidRDefault="008D62CA" w:rsidP="008D62CA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АНО ЦНОКО и ОА «Легион» октябрь 2019, 16 ч. «Оказание первой доврачебной помощи пострадавшим».</w:t>
            </w:r>
          </w:p>
          <w:p w14:paraId="02653270" w14:textId="77777777" w:rsidR="008D62CA" w:rsidRPr="0070358C" w:rsidRDefault="008D62CA" w:rsidP="008D62CA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НПО ПрофЭкспортСофт май 2020,72 ч. «Использование современных дистанционных технологий и интерактивных средств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ФГОС».</w:t>
            </w:r>
          </w:p>
          <w:p w14:paraId="7F4CACD4" w14:textId="77777777" w:rsidR="008D62CA" w:rsidRPr="0070358C" w:rsidRDefault="008D62CA" w:rsidP="008D62CA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«Центр инновационного образования и воспитания» июнь 2020, 17 ч. «Организация деятельности педагогических работников по классному руководству».</w:t>
            </w:r>
          </w:p>
          <w:p w14:paraId="3B8F3F6C" w14:textId="77777777" w:rsidR="008D62CA" w:rsidRPr="0070358C" w:rsidRDefault="008D62CA" w:rsidP="008D62CA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«Центр инновационного образования и воспитания» июнь 2020, 16 ч. «Профилактика коронавируса, гриппа и других острых респираторных вирусных инфекций в общеобразовательных организациях».</w:t>
            </w:r>
          </w:p>
          <w:p w14:paraId="0180ED20" w14:textId="77777777" w:rsidR="008D62CA" w:rsidRPr="0070358C" w:rsidRDefault="008D62CA" w:rsidP="008D62CA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«Центр профессионального образования «Развитие» июнь 2020, 108 ч. «Новые подходы к преподаванию математики в условиях принятия концепции математического образования в соответствии с требованиями ФГОС».</w:t>
            </w:r>
          </w:p>
          <w:p w14:paraId="4A15A4C3" w14:textId="77777777" w:rsidR="008D62CA" w:rsidRPr="0070358C" w:rsidRDefault="008D62CA" w:rsidP="008D62CA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ООО «Центр профессионального образования «Развитие» октябрь 2020, 108 ч. «Психолого-педагогические технологии при реализации ФГОС для учителей-предметников в системе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>специального (дефектологического) образования для детей с ОВЗ».</w:t>
            </w:r>
          </w:p>
          <w:p w14:paraId="3B5EB943" w14:textId="77777777" w:rsidR="008D62CA" w:rsidRPr="0070358C" w:rsidRDefault="008D62CA" w:rsidP="008D62CA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АНО ЦНОКО и ОА «Легион» апрель 2021, 10 ч. «Подготовка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образования».</w:t>
            </w:r>
          </w:p>
          <w:p w14:paraId="3BF61E46" w14:textId="77777777" w:rsidR="008D62CA" w:rsidRPr="0070358C" w:rsidRDefault="008D62CA" w:rsidP="008D62CA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«Высшая школа делового администрирования» апрель 2021, 72 ч. «Организация внеурочной деятельности в условиях реализации ФГОС. Особенности кружковой работы в образовательной организации».</w:t>
            </w:r>
          </w:p>
          <w:p w14:paraId="6BF44296" w14:textId="77777777" w:rsidR="008D62CA" w:rsidRPr="0070358C" w:rsidRDefault="008D62CA" w:rsidP="008D62CA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ФГБОУ ВО «Российская академия народного хозяйства и государственной службы при Президенте РФ» апрель 2021, 24 ч. «Финансовая грамотность в математике».</w:t>
            </w:r>
          </w:p>
          <w:p w14:paraId="14AB688F" w14:textId="77777777" w:rsidR="008D62CA" w:rsidRPr="0070358C" w:rsidRDefault="008D62CA" w:rsidP="008D62CA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«Центр инновационного образования и воспитания» октябрь 2021, 36 ч. «Основы обеспечения информационной безопасности детей».</w:t>
            </w:r>
          </w:p>
          <w:p w14:paraId="0ED6F75D" w14:textId="77777777" w:rsidR="008D62CA" w:rsidRPr="0070358C" w:rsidRDefault="008D62CA" w:rsidP="008D62CA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«Центр инновационного образования и воспитания» декабрь 2021, 73 ч. «Коррекционная педагогика и особенности образования и воспитания детей с ОВЗ».</w:t>
            </w:r>
          </w:p>
          <w:p w14:paraId="7C255A51" w14:textId="67DC7436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«Центр инновационного образования и воспитания» декабрь 2021, 36 ч. «Навыки оказания первой помощи в образовательных организациях».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6B98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DB636" w14:textId="325B335F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22/15</w:t>
            </w:r>
          </w:p>
        </w:tc>
      </w:tr>
      <w:tr w:rsidR="008D62CA" w:rsidRPr="0070358C" w14:paraId="2C6C6422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60D30" w14:textId="77777777" w:rsidR="008D62CA" w:rsidRPr="0070358C" w:rsidRDefault="008D62CA" w:rsidP="008D62C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4C2C7" w14:textId="21E28FDF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Козьменко София Сергеевна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12C0D" w14:textId="0BB61623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математики, физики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3CDCF" w14:textId="1BD22C7B" w:rsidR="008D62CA" w:rsidRPr="0070358C" w:rsidRDefault="008D423C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6948C" w14:textId="7520B84C" w:rsidR="008D62CA" w:rsidRPr="0070358C" w:rsidRDefault="008D423C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ФГБОУВО «Армавирский государственный педагогический университет», бакалавр, информатика и вычислительная техника</w:t>
            </w:r>
            <w:r w:rsidR="00735DE6"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, 2021</w:t>
            </w:r>
          </w:p>
          <w:p w14:paraId="261B44EF" w14:textId="26785521" w:rsidR="00735DE6" w:rsidRPr="0070358C" w:rsidRDefault="00735DE6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04A47" w14:textId="2C6B8584" w:rsidR="008D62CA" w:rsidRPr="0070358C" w:rsidRDefault="008D423C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ФГБОУВО «Армавирский государственный педагогический университет»,</w:t>
            </w:r>
            <w:r w:rsidR="00DC70D1"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физика, 540 час</w:t>
            </w:r>
            <w:r w:rsidR="00735DE6"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, 2020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E949A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BF210" w14:textId="77777777" w:rsidR="008D62CA" w:rsidRPr="0070358C" w:rsidRDefault="008D62CA" w:rsidP="008D62CA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«Центр инновационного образования и воспитания» октябрь 2021, 36 ч. «Основы обеспечения информационной безопасности детей».</w:t>
            </w:r>
          </w:p>
          <w:p w14:paraId="30B7E03E" w14:textId="2502363E" w:rsidR="008D62CA" w:rsidRPr="0070358C" w:rsidRDefault="008D62CA" w:rsidP="008D62CA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«Центр инновационного образования и воспитания» октябрь 2021, 73 ч. «Коррекционная педагогика и особенности образования и воспитания детей с ОВЗ».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6D96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DCC5" w14:textId="1C4FE240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0,3/0,3</w:t>
            </w:r>
          </w:p>
        </w:tc>
      </w:tr>
      <w:tr w:rsidR="008D62CA" w:rsidRPr="0070358C" w14:paraId="11F58091" w14:textId="0AB3E679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F7793" w14:textId="77777777" w:rsidR="008D62CA" w:rsidRPr="0070358C" w:rsidRDefault="008D62CA" w:rsidP="008D62C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B3EA1" w14:textId="77777777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Кононенко Дмитрий Александрович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EACD5" w14:textId="77777777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95B71" w14:textId="77777777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5E5D3" w14:textId="7D5F7EE3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ФГАОУ ВО «Южный федеральный университет», бакалавр, физическая культура, направленность образовательной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 xml:space="preserve">программы: Физическая культура,2018   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EBF85" w14:textId="77777777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 xml:space="preserve">ФГАОУ ВО «Южный федеральный университет», педагогика и психология 2019,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>520 ч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E1363" w14:textId="71A01B0B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 xml:space="preserve">Первая </w:t>
            </w:r>
          </w:p>
          <w:p w14:paraId="6E7A923B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квалификационная категория </w:t>
            </w:r>
          </w:p>
          <w:p w14:paraId="0AA63281" w14:textId="07CC6FF6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Приказ от 26.11.2021 №1043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1BF89" w14:textId="77777777" w:rsidR="008D62CA" w:rsidRPr="0070358C" w:rsidRDefault="008D62CA" w:rsidP="008D62CA">
            <w:pPr>
              <w:widowControl/>
              <w:tabs>
                <w:tab w:val="left" w:pos="6720"/>
              </w:tabs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-ЧОУ ДПО «Институт переподготовки и повышения квалификации», Оказание первой доврачебной помощи. 10 октябрь 2019г.18ч.</w:t>
            </w:r>
          </w:p>
          <w:p w14:paraId="438DB3AD" w14:textId="77777777" w:rsidR="008D62CA" w:rsidRPr="0070358C" w:rsidRDefault="008D62CA" w:rsidP="008D62CA">
            <w:pPr>
              <w:widowControl/>
              <w:tabs>
                <w:tab w:val="left" w:pos="6720"/>
              </w:tabs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-СО АНО «Первый консалтинговый институт социально-экономического </w:t>
            </w:r>
            <w:r w:rsidRPr="0070358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lastRenderedPageBreak/>
              <w:t xml:space="preserve">развития», «Развитие профессиональных компетенций учителя физической культуры в условиях реализации ФГОС» 16. декабрь  2019г 72ч </w:t>
            </w:r>
          </w:p>
          <w:p w14:paraId="2E32C393" w14:textId="77777777" w:rsidR="008D62CA" w:rsidRPr="0070358C" w:rsidRDefault="008D62CA" w:rsidP="008D62CA">
            <w:pPr>
              <w:widowControl/>
              <w:tabs>
                <w:tab w:val="left" w:pos="6720"/>
              </w:tabs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-«Высшая школа делового администрирования»,</w:t>
            </w:r>
          </w:p>
          <w:p w14:paraId="6C859C11" w14:textId="77777777" w:rsidR="008D62CA" w:rsidRPr="0070358C" w:rsidRDefault="008D62CA" w:rsidP="008D62CA">
            <w:pPr>
              <w:widowControl/>
              <w:tabs>
                <w:tab w:val="left" w:pos="6720"/>
              </w:tabs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«Современные технологии инклюзивного образования обучающихся с ОВЗ в условиях реализации ФГОС» 22 октября  2020г.72ч</w:t>
            </w:r>
          </w:p>
          <w:p w14:paraId="5CC124D2" w14:textId="77777777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-. ООО «НПО ПРОФЭКСПОРТСОФТ».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 15 мая 2020г 72ч. </w:t>
            </w:r>
          </w:p>
          <w:p w14:paraId="78AE74D0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- ООО «Высшая школа администрирования»,» Организация внеурочной деятельности в условиях реализации ФГОС. Особенности кружковой работы в образовательной организации» 13 апреля 2021.72ч. </w:t>
            </w:r>
          </w:p>
          <w:p w14:paraId="24EC2288" w14:textId="63841F10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0211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73EB" w14:textId="2DCA6361" w:rsidR="008D62CA" w:rsidRPr="0070358C" w:rsidRDefault="008D62CA" w:rsidP="008D62CA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  <w:t>2/2</w:t>
            </w:r>
          </w:p>
        </w:tc>
      </w:tr>
      <w:tr w:rsidR="008D62CA" w:rsidRPr="0070358C" w14:paraId="311ABEE8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F0480" w14:textId="77777777" w:rsidR="008D62CA" w:rsidRPr="0070358C" w:rsidRDefault="008D62CA" w:rsidP="008D62C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CA182" w14:textId="2AA0E6DB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Кононенко Марина Александровна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CA735" w14:textId="19EF91AC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технологии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771D2" w14:textId="1BB6CC92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2AE6B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ЮФУ.  </w:t>
            </w:r>
          </w:p>
          <w:p w14:paraId="037A0D40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44.03.01 Педагогическое образование (Бакалавр)4.07.2016</w:t>
            </w:r>
          </w:p>
          <w:p w14:paraId="7BB66FC2" w14:textId="7C5B0393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44.04.04Профессиональное обучение (по отраслям).(Магистр) 25.07.2018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A6A07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24E75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50880" w14:textId="16B43ABE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-«Ростовский институт повышения квалификации и профессиональной переподготовки работников образования» 2020 18 часов «Деятельность организатора ГИА-9 в аудитории»</w:t>
            </w:r>
          </w:p>
          <w:p w14:paraId="3843F822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-«Высшая школа делового администрирования» 22.10.2020 72 часа «Современные технологии инклюзивного образования обучающихся с ОВЗ в условиях реализации ФГОС»</w:t>
            </w:r>
          </w:p>
          <w:p w14:paraId="2292FDD4" w14:textId="1B3E5AE6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-«Высшая школа делового администрирования»13.10.2021 72 часа. «Формирование профессиональной компетентности учителя технологии в условиях реализации ФГОС ООО и СОО»</w:t>
            </w:r>
          </w:p>
          <w:p w14:paraId="7C2080CF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«Высшая школа делового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>администрирования»  13.04.2021 72 часа</w:t>
            </w:r>
          </w:p>
          <w:p w14:paraId="79B8B604" w14:textId="05FA7A64" w:rsidR="008D62CA" w:rsidRPr="0070358C" w:rsidRDefault="008D62CA" w:rsidP="008D62CA">
            <w:pPr>
              <w:widowControl/>
              <w:tabs>
                <w:tab w:val="left" w:pos="6720"/>
              </w:tabs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70358C">
              <w:rPr>
                <w:bCs/>
                <w:spacing w:val="-2"/>
                <w:sz w:val="18"/>
                <w:szCs w:val="18"/>
              </w:rPr>
              <w:t>«Организация внеурочной деятельности в условиях реализации ФГОС Особенности кружковой работы в образовательной организации»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BBDA6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6F6F" w14:textId="538BBDCB" w:rsidR="008D62CA" w:rsidRPr="0070358C" w:rsidRDefault="008D62CA" w:rsidP="008D62CA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  <w:t>3/3</w:t>
            </w:r>
          </w:p>
        </w:tc>
      </w:tr>
      <w:tr w:rsidR="008D62CA" w:rsidRPr="0070358C" w14:paraId="1896BC82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262BE" w14:textId="77777777" w:rsidR="008D62CA" w:rsidRPr="0070358C" w:rsidRDefault="008D62CA" w:rsidP="008D62C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A8D86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Коноваленко</w:t>
            </w:r>
          </w:p>
          <w:p w14:paraId="7C22706E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Юлия</w:t>
            </w:r>
          </w:p>
          <w:p w14:paraId="2442D94F" w14:textId="7F0FEA7E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Григорьевна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76DB6" w14:textId="0F70317A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8B9EE" w14:textId="6DA240BC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1BEFF" w14:textId="4FA3A878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ЛГПУ Луганский государственный педагогический университет им. Т.Г.Шевченко ,специалист, учитель русского языка и литературы и художественной культуры. 2003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906D1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CF04B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Первая </w:t>
            </w:r>
          </w:p>
          <w:p w14:paraId="1C5B655C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квалификационная категория </w:t>
            </w:r>
          </w:p>
          <w:p w14:paraId="60375305" w14:textId="5849502B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Приказ от 23.04.2021 № 335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3B71D" w14:textId="77777777" w:rsidR="008D62CA" w:rsidRPr="0070358C" w:rsidRDefault="008D62CA" w:rsidP="008D62CA"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  <w:t>ООО ЦПО «Развитие» 2020, 108 ч.</w:t>
            </w: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 «Развитие текстовой деятельности обучающихся на уроках русского языка и литературы в контексте ФГОС»</w:t>
            </w:r>
          </w:p>
          <w:p w14:paraId="77C4AE0C" w14:textId="77777777" w:rsidR="008D62CA" w:rsidRPr="0070358C" w:rsidRDefault="008D62CA" w:rsidP="008D62CA"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ВШДА2020,72ч.</w:t>
            </w:r>
          </w:p>
          <w:p w14:paraId="4578D184" w14:textId="2E5A4657" w:rsidR="008D62CA" w:rsidRPr="0070358C" w:rsidRDefault="008D62CA" w:rsidP="008D62CA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«Современные технолологии инклюзивного образования обучающихсяс ОВЗ в условиях реализации ФГОС»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819B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EA2D" w14:textId="2DAA237E" w:rsidR="008D62CA" w:rsidRPr="0070358C" w:rsidRDefault="008D62CA" w:rsidP="008D62CA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  <w:t>12/6</w:t>
            </w:r>
          </w:p>
        </w:tc>
      </w:tr>
      <w:tr w:rsidR="008D62CA" w:rsidRPr="0070358C" w14:paraId="0355B5C1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40E69" w14:textId="77777777" w:rsidR="008D62CA" w:rsidRPr="0070358C" w:rsidRDefault="008D62CA" w:rsidP="008D62C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98A90" w14:textId="051A7D6B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Костина Татьяна Николаевна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5ADE5" w14:textId="0B4E1B98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D267E" w14:textId="6B323A48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ABD2A" w14:textId="7CEEAA58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 xml:space="preserve"> ГОУ  ВПО «Ростовский государственный педагогический университет», учитель физики и информатики по специальности «Физика»,  2005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7C4CF" w14:textId="6B09DAB8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«Центр повышения квалификации Таганрогского института им. А.П.Чехова  (филиал) ФГБУ ВО  «РГЭУ (РИНХ), по  программе «Педагогика и методика начального образования», 562 часа, 2016 г., 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561CD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Высшая</w:t>
            </w:r>
          </w:p>
          <w:p w14:paraId="2AE5DA1A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квалификационная категория </w:t>
            </w:r>
          </w:p>
          <w:p w14:paraId="0905F6CB" w14:textId="4EECEF30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Приказ от 25.06.2021  № 587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0D2CF" w14:textId="77777777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ООО «Высшая школа делового администрирования»</w:t>
            </w:r>
          </w:p>
          <w:p w14:paraId="1EC44F41" w14:textId="77777777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30.07.2021, 36 ч</w:t>
            </w:r>
          </w:p>
          <w:p w14:paraId="6C21346C" w14:textId="77777777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«Оказание первой помощи»</w:t>
            </w:r>
          </w:p>
          <w:p w14:paraId="50E4FBD5" w14:textId="77777777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9E0A18" w14:textId="77777777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ООО «Высшая школа делового администрирования»</w:t>
            </w:r>
          </w:p>
          <w:p w14:paraId="78F63440" w14:textId="77777777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30.07.2021, 72 ч</w:t>
            </w:r>
          </w:p>
          <w:p w14:paraId="183F6D12" w14:textId="77777777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 xml:space="preserve">«Формирование профессиональной компетентности учителя начальных классов в условиях реализации ФГОС НОО» </w:t>
            </w:r>
          </w:p>
          <w:p w14:paraId="5447FBB8" w14:textId="77777777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9093D0" w14:textId="77777777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ООО «Высшая школа делового администрирования»</w:t>
            </w:r>
          </w:p>
          <w:p w14:paraId="0D8387D4" w14:textId="77777777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30.07.2021, 72 ч</w:t>
            </w:r>
          </w:p>
          <w:p w14:paraId="09FE8DC3" w14:textId="77777777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 xml:space="preserve">«Современные технологии инклюзивного образования обучающихся с ОВЗ в условиях реализации ФГОС» </w:t>
            </w:r>
          </w:p>
          <w:p w14:paraId="059118BB" w14:textId="77777777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6E7BD3" w14:textId="77777777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ООО «Высшая школа делового администрирования»</w:t>
            </w:r>
          </w:p>
          <w:p w14:paraId="6B9128D6" w14:textId="77777777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30.07.2021, 72 ч</w:t>
            </w:r>
          </w:p>
          <w:p w14:paraId="3AD89C1E" w14:textId="77777777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«Организация внеурочной деятельности в условиях реализации ФГОС. Особенности кружковой работы в образовательной организации»</w:t>
            </w:r>
          </w:p>
          <w:p w14:paraId="44D9890F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F0F1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4E5B" w14:textId="03A7287F" w:rsidR="008D62CA" w:rsidRPr="0070358C" w:rsidRDefault="008D62CA" w:rsidP="008D62CA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  <w:t>18/15</w:t>
            </w:r>
          </w:p>
        </w:tc>
      </w:tr>
      <w:tr w:rsidR="008D62CA" w:rsidRPr="0070358C" w14:paraId="2887056B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38B5A" w14:textId="77777777" w:rsidR="008D62CA" w:rsidRPr="0070358C" w:rsidRDefault="008D62CA" w:rsidP="008D62C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5761C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Костогорова</w:t>
            </w:r>
          </w:p>
          <w:p w14:paraId="6A85F9F2" w14:textId="1D88E971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Елена Анатольевна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2BBAA" w14:textId="1A74C149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химии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6412D" w14:textId="2D05FEFA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F1BB7" w14:textId="09B8DAA9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ГОУ ВПО «Пятигорский государственный технологический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>университет», инженер по специальности «Экспертиза и управление недвижимостью», 2009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9288A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 xml:space="preserve">АНО ДПО «ГАППССС», «Учитель химии.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>Педагогическая деятельность по проектированию и реализации образовательного процесса в соответствии с ФГОС» , 2017</w:t>
            </w:r>
          </w:p>
          <w:p w14:paraId="5B84F0E0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56C6F014" w14:textId="1619AACD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АНО ДПО «ГАППССС», программа «Учитель биологии. Педагогическая деятельность по проектированию и реализации образовательного процесса в соответствии с ФГОС», 2017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38A5F" w14:textId="6B573F3A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>Первая</w:t>
            </w:r>
          </w:p>
          <w:p w14:paraId="3AB03847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квалификационная категория </w:t>
            </w:r>
          </w:p>
          <w:p w14:paraId="28F51CBD" w14:textId="2E0F2D9C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>Приказ от 20.12.2019  № 976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18366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 xml:space="preserve">«Центр онлайн обучения Нетология-групп», январь 2020, 72 ч «Преподавание химии с учётом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>перспективной модели ФГОС-2020»</w:t>
            </w:r>
          </w:p>
          <w:p w14:paraId="3AAA9FAB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3EBC4521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- ООО «НПО ПРОФЭКСПОРТСОФТ» май, 2020 72 ч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</w:t>
            </w:r>
          </w:p>
          <w:p w14:paraId="57B4E3F2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51999667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- ООО «Высшая школа администрирования», октябрь 2020, 72 ч «Современные технологии инклюзивного образования обучающихся с ОВЗ в условиях  реализации ФГОС»</w:t>
            </w:r>
          </w:p>
          <w:p w14:paraId="0C2BBEF2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5E5C4098" w14:textId="0548EF02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- ООО «Высшая школа администрирования», апрель 2021, 72 ч. «Организация внеурочной деятельности в условиях реализации ФГОС. Особенности кружковой работы в образовательной организации»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7016E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9641" w14:textId="0ED3CE80" w:rsidR="008D62CA" w:rsidRPr="0070358C" w:rsidRDefault="008D62CA" w:rsidP="008D62CA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  <w:t>6/4</w:t>
            </w:r>
          </w:p>
        </w:tc>
      </w:tr>
      <w:tr w:rsidR="008D62CA" w:rsidRPr="0070358C" w14:paraId="1A3087ED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23CD9" w14:textId="77777777" w:rsidR="008D62CA" w:rsidRPr="0070358C" w:rsidRDefault="008D62CA" w:rsidP="008D62C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5285A" w14:textId="2DE116CE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Королев Андрей Игоревич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9BE2A" w14:textId="45156103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физики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13750" w14:textId="436479C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3BAAD" w14:textId="1558D978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ФГАОУ ВО «Южный федеральный университет», магистр 44.04.01 педагогическое образование, 2016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D44AE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91C05" w14:textId="77777777" w:rsidR="008D62CA" w:rsidRPr="0070358C" w:rsidRDefault="008D62CA" w:rsidP="008D62CA">
            <w:pPr>
              <w:ind w:right="-107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Первая</w:t>
            </w:r>
          </w:p>
          <w:p w14:paraId="57D4B52C" w14:textId="77777777" w:rsidR="008D62CA" w:rsidRPr="0070358C" w:rsidRDefault="008D62CA" w:rsidP="008D62CA">
            <w:pPr>
              <w:ind w:right="-107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квалификационная категория </w:t>
            </w:r>
          </w:p>
          <w:p w14:paraId="1870AC24" w14:textId="16372C28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Приказ от 17.02.2017  № 92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5C5D5" w14:textId="77777777" w:rsidR="008D62CA" w:rsidRPr="0070358C" w:rsidRDefault="008D62CA" w:rsidP="008D62CA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ООО «Центр профессионального образования «Развитие» март 2019, 18 ч.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«Основы оказания первой помощи работниками сферы образования».</w:t>
            </w:r>
          </w:p>
          <w:p w14:paraId="3BA36B46" w14:textId="77777777" w:rsidR="008D62CA" w:rsidRPr="0070358C" w:rsidRDefault="008D62CA" w:rsidP="008D62CA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АНО ЦНОКО и ОА «Легион» октябрь 2019, 36 ч.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«Адаптация содержания образования в рамках реализации ФГОС. Формирование индивидуального учебного плана для обучающихся с ограниченными возможностями -здоровья».</w:t>
            </w:r>
          </w:p>
          <w:p w14:paraId="07572FAE" w14:textId="77777777" w:rsidR="008D62CA" w:rsidRPr="0070358C" w:rsidRDefault="008D62CA" w:rsidP="008D62CA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АНО ЦНОКО и ОА «Легион» октябрь 2019, 36 ч.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«Проектирование и организация внеурочной деятельности в условиях реализации ФГОС».</w:t>
            </w:r>
          </w:p>
          <w:p w14:paraId="36CCD21F" w14:textId="77777777" w:rsidR="008D62CA" w:rsidRPr="0070358C" w:rsidRDefault="008D62CA" w:rsidP="008D62CA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ГБУ ДПО «Ростовский институт повышения квалификации и профессиональной переподготовки работников образования» ноябрь 2019, 144 ч.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«Обеспечение качества обучения физике в логике ФГОС в условиях ГИА в форме ОГЭ, ЕГЭ».</w:t>
            </w:r>
          </w:p>
          <w:p w14:paraId="6AA5B3AB" w14:textId="77777777" w:rsidR="008D62CA" w:rsidRPr="0070358C" w:rsidRDefault="008D62CA" w:rsidP="008D62CA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 xml:space="preserve">ГБУ ДПО «Чеченский институт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lastRenderedPageBreak/>
              <w:t xml:space="preserve">повышения квалификации работников образования» ноябрь 2019, 36 ч.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«Использование межпредметных технологий преподавания учебного предмета «Физика».</w:t>
            </w:r>
          </w:p>
          <w:p w14:paraId="3588AE41" w14:textId="71EAA11A" w:rsidR="008D62CA" w:rsidRPr="0070358C" w:rsidRDefault="008D62CA" w:rsidP="008D62CA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ГБУ ДПО «Ростовский институт повышения квалификации и профессиональной переподготовки работников образования» февраль 2020, 72 ч.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«Обеспечение качества проверки заданий с развернутым ответом экзаменационных работ участников ГИА-9 экспертами предметных комиссий по предмету «Физика».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D0E6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E6DE" w14:textId="27E95113" w:rsidR="008D62CA" w:rsidRPr="0070358C" w:rsidRDefault="008D62CA" w:rsidP="008D62CA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  <w:t>8/8</w:t>
            </w:r>
          </w:p>
        </w:tc>
      </w:tr>
      <w:tr w:rsidR="008D62CA" w:rsidRPr="0070358C" w14:paraId="4EF1C1BE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297D0" w14:textId="77777777" w:rsidR="008D62CA" w:rsidRPr="0070358C" w:rsidRDefault="008D62CA" w:rsidP="008D62C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6F696" w14:textId="6E36F35B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Королькова  Юлия Геннадиевна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E7AE2" w14:textId="4CD89CD0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D1841" w14:textId="26FFBAA3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СПО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83BAC" w14:textId="2DD7C6F2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ГБПОУ РО «Донской педагогический колледж»,  учитель начальных классов с дополнительной подготовкой в профессиональной деятельности « Психологическое сопровождение учебно-воспитательного процесса», по специальности преподавание в начальных классах, 2017 г.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608F5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25FD1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7F9FF" w14:textId="1E492BE4" w:rsidR="008D62CA" w:rsidRPr="0070358C" w:rsidRDefault="008D62CA" w:rsidP="008D62CA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ООО «Высшая школа делового администрирования»</w:t>
            </w:r>
          </w:p>
          <w:p w14:paraId="493E7B6F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13.09.2021, 72 ч</w:t>
            </w:r>
          </w:p>
          <w:p w14:paraId="7D123C52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«Современные технологии инклюзивного образования обучающихся с ОВЗ в условиях реализации ФГОС».</w:t>
            </w:r>
          </w:p>
          <w:p w14:paraId="78B2B355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BEFC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B42C" w14:textId="52A5C41E" w:rsidR="008D62CA" w:rsidRPr="0070358C" w:rsidRDefault="008D62CA" w:rsidP="008D62CA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  <w:t>0,3/0,3</w:t>
            </w:r>
          </w:p>
        </w:tc>
      </w:tr>
      <w:tr w:rsidR="008D62CA" w:rsidRPr="0070358C" w14:paraId="3743785D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96587" w14:textId="77777777" w:rsidR="008D62CA" w:rsidRPr="0070358C" w:rsidRDefault="008D62CA" w:rsidP="008D62C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8A0B7" w14:textId="7384840F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Кравченко Светлана Сергеевна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A80EC" w14:textId="2533063D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09BB2" w14:textId="2485C64B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2042F" w14:textId="27EBAB45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ФГАОУ ВО «Южный федеральный педагог по физической культуре по специальности « « Физическая культура» 2011г. 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7571D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EBADF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Высшая</w:t>
            </w:r>
          </w:p>
          <w:p w14:paraId="4F43E83C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квалификационная категория </w:t>
            </w:r>
          </w:p>
          <w:p w14:paraId="4065DDC9" w14:textId="7B311CDC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Приказ от 21.02.2020  № 125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D26AC" w14:textId="77777777" w:rsidR="008D62CA" w:rsidRPr="0070358C" w:rsidRDefault="008D62CA" w:rsidP="008D62CA">
            <w:pPr>
              <w:widowControl/>
              <w:tabs>
                <w:tab w:val="left" w:pos="6720"/>
              </w:tabs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70358C">
              <w:rPr>
                <w:rFonts w:ascii="Times New Roman" w:hAnsi="Times New Roman" w:cs="Times New Roman"/>
                <w:i/>
                <w:sz w:val="22"/>
                <w:szCs w:val="22"/>
                <w:lang w:eastAsia="zh-CN"/>
              </w:rPr>
              <w:t>-</w:t>
            </w:r>
            <w:r w:rsidRPr="0070358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ООО «Высшая школа делового администрирования»</w:t>
            </w:r>
          </w:p>
          <w:p w14:paraId="2D316CFA" w14:textId="77777777" w:rsidR="008D62CA" w:rsidRPr="0070358C" w:rsidRDefault="008D62CA" w:rsidP="008D62CA">
            <w:pPr>
              <w:framePr w:hSpace="180" w:wrap="around" w:vAnchor="text" w:hAnchor="margin" w:y="119"/>
              <w:widowControl/>
              <w:tabs>
                <w:tab w:val="left" w:pos="6720"/>
              </w:tabs>
              <w:suppressAutoHyphens/>
              <w:suppressOverlap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«Современные технологии инклюзивного образования обучающихся с ОВЗ в условиях реализации ФГОС»  5апреля 2021г.</w:t>
            </w:r>
          </w:p>
          <w:p w14:paraId="5C2E7A27" w14:textId="77777777" w:rsidR="008D62CA" w:rsidRPr="0070358C" w:rsidRDefault="008D62CA" w:rsidP="008D62CA">
            <w:pPr>
              <w:widowControl/>
              <w:tabs>
                <w:tab w:val="left" w:pos="6720"/>
              </w:tabs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- ООО ЦПО «Развитие», «Основы оказания первой помощи работникам сферы образования» сентябрь 2019г</w:t>
            </w:r>
          </w:p>
          <w:p w14:paraId="1EFA3160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030B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AEAA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</w:pPr>
          </w:p>
        </w:tc>
      </w:tr>
      <w:tr w:rsidR="008D62CA" w:rsidRPr="0070358C" w14:paraId="7DD37970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929C4" w14:textId="77777777" w:rsidR="008D62CA" w:rsidRPr="0070358C" w:rsidRDefault="008D62CA" w:rsidP="008D62C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4216A" w14:textId="7AAB7E93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Краснова Елена Григорьевна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2B7D9" w14:textId="2023D08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Учитель русского языка и литературы 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3DF98" w14:textId="1903A01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14C0D" w14:textId="77777777" w:rsidR="008D62CA" w:rsidRPr="0070358C" w:rsidRDefault="008D62CA" w:rsidP="008D62CA"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Таганрогский институт имени А.П.Чехова (филиал) «Ростовского государственного экономического университета (РИНХ)»,</w:t>
            </w:r>
          </w:p>
          <w:p w14:paraId="076F6352" w14:textId="77777777" w:rsidR="008D62CA" w:rsidRPr="0070358C" w:rsidRDefault="008D62CA" w:rsidP="008D62CA"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педагогическое образование (с двумя профилями подготовки),</w:t>
            </w:r>
          </w:p>
          <w:p w14:paraId="5741F709" w14:textId="77777777" w:rsidR="008D62CA" w:rsidRPr="0070358C" w:rsidRDefault="008D62CA" w:rsidP="008D62CA"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>бакалавр, направленность образовательной программы: Русский язык и Литература.</w:t>
            </w:r>
          </w:p>
          <w:p w14:paraId="05B582F1" w14:textId="18AF0198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2020 год.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D1E49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F9BFB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CD839" w14:textId="77777777" w:rsidR="008D62CA" w:rsidRPr="0070358C" w:rsidRDefault="008D62CA" w:rsidP="008D62CA"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«Центр Развития Педагогики», г.Санкт-Петербург,  2020, 108 ч.,</w:t>
            </w:r>
          </w:p>
          <w:p w14:paraId="0F5FB86F" w14:textId="77777777" w:rsidR="008D62CA" w:rsidRPr="0070358C" w:rsidRDefault="008D62CA" w:rsidP="008D62CA"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«Организация внеурочной деятельности в контексте ФГОС»;</w:t>
            </w:r>
          </w:p>
          <w:p w14:paraId="663336DD" w14:textId="77777777" w:rsidR="008D62CA" w:rsidRPr="0070358C" w:rsidRDefault="008D62CA" w:rsidP="008D62CA"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«Центр Развития Педагогики», г.Санкт-Петербург,  2020, 36 ч.,</w:t>
            </w:r>
          </w:p>
          <w:p w14:paraId="55CCB37F" w14:textId="77777777" w:rsidR="008D62CA" w:rsidRPr="0070358C" w:rsidRDefault="008D62CA" w:rsidP="008D62CA"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«Оказание первой помощи в соответствии с ФЗ «Об образовании в Российской Федерации»;</w:t>
            </w:r>
          </w:p>
          <w:p w14:paraId="157FAE46" w14:textId="290EE89A" w:rsidR="008D62CA" w:rsidRPr="0070358C" w:rsidRDefault="008D62CA" w:rsidP="008D62CA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>АНО ДПО «Инновационный образовательный центр повышения квалификации и переподготовки «Мой университет», г.Петрозаводск, 2021, 36 ч., «Адаптация рабочей программы педагога для обучающихся с ограниченными возможностями здоровья (ОВЗ) в свете требований ФГОС».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6ED9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563E" w14:textId="4A099F95" w:rsidR="008D62CA" w:rsidRPr="0070358C" w:rsidRDefault="008D62CA" w:rsidP="008D62CA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  <w:t>1/1</w:t>
            </w:r>
          </w:p>
        </w:tc>
      </w:tr>
      <w:tr w:rsidR="008D62CA" w:rsidRPr="0070358C" w14:paraId="688BD801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02B90" w14:textId="77777777" w:rsidR="008D62CA" w:rsidRPr="0070358C" w:rsidRDefault="008D62CA" w:rsidP="008D62C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42414" w14:textId="4FD42946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Красноруцкая Ирина Михайловна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8FB44" w14:textId="5780B1B5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C3E09" w14:textId="2FEF0905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9BF0A" w14:textId="77777777" w:rsidR="008D62CA" w:rsidRPr="0070358C" w:rsidRDefault="008D62CA" w:rsidP="008D62C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Константиновский педагогический колледж, учитель иностранного языка по специальности иностранный язык.</w:t>
            </w:r>
          </w:p>
          <w:p w14:paraId="42629B47" w14:textId="77777777" w:rsidR="008D62CA" w:rsidRPr="0070358C" w:rsidRDefault="008D62CA" w:rsidP="008D62C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2003 г</w:t>
            </w:r>
          </w:p>
          <w:p w14:paraId="5BEBD8EC" w14:textId="77777777" w:rsidR="008D62CA" w:rsidRPr="0070358C" w:rsidRDefault="008D62CA" w:rsidP="008D62C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Братский государственный.  университет, педагог-психолог по специальности «Педагогика и психология»</w:t>
            </w:r>
          </w:p>
          <w:p w14:paraId="1A94D369" w14:textId="01EDADB4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 xml:space="preserve">2007 г 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F2B99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F9706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Первая</w:t>
            </w:r>
          </w:p>
          <w:p w14:paraId="58B1C367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квалификационная категория </w:t>
            </w:r>
          </w:p>
          <w:p w14:paraId="5BB87F39" w14:textId="36A23AEF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Приказ от 22.05.2020  № 387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BA79D" w14:textId="77777777" w:rsidR="008D62CA" w:rsidRPr="0070358C" w:rsidRDefault="008D62CA" w:rsidP="008D62CA">
            <w:pPr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ООО «Центр подготовки государственных и муниципальных служащих»</w:t>
            </w:r>
          </w:p>
          <w:p w14:paraId="2219DBC6" w14:textId="77777777" w:rsidR="008D62CA" w:rsidRPr="0070358C" w:rsidRDefault="008D62CA" w:rsidP="008D62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58C">
              <w:rPr>
                <w:rFonts w:ascii="Times New Roman" w:hAnsi="Times New Roman"/>
                <w:color w:val="000000"/>
                <w:sz w:val="18"/>
                <w:szCs w:val="18"/>
              </w:rPr>
              <w:t>«Элементы теории и методики преподавания предмета «Английский язык» в общеобразовательной школе в условиях реализации ФГОС» 2019 (144 ч).</w:t>
            </w:r>
          </w:p>
          <w:p w14:paraId="5510F513" w14:textId="77777777" w:rsidR="008D62CA" w:rsidRPr="0070358C" w:rsidRDefault="008D62CA" w:rsidP="008D62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58C">
              <w:rPr>
                <w:rFonts w:ascii="Times New Roman" w:hAnsi="Times New Roman"/>
                <w:color w:val="000000"/>
                <w:sz w:val="18"/>
                <w:szCs w:val="18"/>
              </w:rPr>
              <w:t>2..</w:t>
            </w:r>
            <w:r w:rsidRPr="0070358C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НОДПО «Платформа».</w:t>
            </w:r>
          </w:p>
          <w:p w14:paraId="0696B1F2" w14:textId="77777777" w:rsidR="008D62CA" w:rsidRPr="0070358C" w:rsidRDefault="008D62CA" w:rsidP="008D62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58C">
              <w:rPr>
                <w:rFonts w:ascii="Times New Roman" w:hAnsi="Times New Roman"/>
                <w:color w:val="000000"/>
                <w:sz w:val="18"/>
                <w:szCs w:val="18"/>
              </w:rPr>
              <w:t>«Организация первой помощи пострадавшим в образовательной организации пострадавшим»2021, 16 ч</w:t>
            </w:r>
          </w:p>
          <w:p w14:paraId="5E3554CC" w14:textId="77777777" w:rsidR="008D62CA" w:rsidRPr="0070358C" w:rsidRDefault="008D62CA" w:rsidP="008D62C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  <w:r w:rsidRPr="0070358C">
              <w:rPr>
                <w:rFonts w:ascii="Times New Roman" w:hAnsi="Times New Roman"/>
                <w:sz w:val="18"/>
                <w:szCs w:val="18"/>
                <w:u w:val="single"/>
              </w:rPr>
              <w:t>ООО «Высшая школа делового администрирования»</w:t>
            </w:r>
          </w:p>
          <w:p w14:paraId="3F0305AE" w14:textId="77777777" w:rsidR="008D62CA" w:rsidRPr="0070358C" w:rsidRDefault="008D62CA" w:rsidP="008D62CA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1FDA971" w14:textId="77777777" w:rsidR="008D62CA" w:rsidRPr="0070358C" w:rsidRDefault="008D62CA" w:rsidP="008D62CA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58C">
              <w:rPr>
                <w:rFonts w:ascii="Times New Roman" w:hAnsi="Times New Roman"/>
                <w:color w:val="000000"/>
                <w:sz w:val="18"/>
                <w:szCs w:val="18"/>
              </w:rPr>
              <w:t>«Внеурочная деятельность в соответствии с требованиями ФГОС общего образования:проектирование и реализация.» 2021-72 ч</w:t>
            </w:r>
          </w:p>
          <w:p w14:paraId="2B5A4DF6" w14:textId="77777777" w:rsidR="008D62CA" w:rsidRPr="0070358C" w:rsidRDefault="008D62CA" w:rsidP="008D62CA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58C">
              <w:rPr>
                <w:rFonts w:ascii="Times New Roman" w:hAnsi="Times New Roman"/>
                <w:color w:val="000000"/>
                <w:sz w:val="18"/>
                <w:szCs w:val="18"/>
              </w:rPr>
              <w:t>4.</w:t>
            </w:r>
            <w:r w:rsidRPr="0070358C">
              <w:rPr>
                <w:rFonts w:ascii="Times New Roman" w:hAnsi="Times New Roman"/>
                <w:sz w:val="18"/>
                <w:szCs w:val="18"/>
                <w:u w:val="single"/>
              </w:rPr>
              <w:t>ООО «Высшая школа делового администрирования»</w:t>
            </w:r>
          </w:p>
          <w:p w14:paraId="426D9E39" w14:textId="77777777" w:rsidR="008D62CA" w:rsidRPr="0070358C" w:rsidRDefault="008D62CA" w:rsidP="008D62CA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58C">
              <w:rPr>
                <w:rFonts w:ascii="Times New Roman" w:hAnsi="Times New Roman"/>
                <w:sz w:val="18"/>
                <w:szCs w:val="18"/>
              </w:rPr>
              <w:t>«Современные технологии инклюзивного образования обучающихся с ОВЗ в условиях реализации ФГОС» 2021- 72 ч</w:t>
            </w:r>
          </w:p>
          <w:p w14:paraId="025BD1F8" w14:textId="77777777" w:rsidR="008D62CA" w:rsidRPr="0070358C" w:rsidRDefault="008D62CA" w:rsidP="008D62CA">
            <w:pPr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 </w:t>
            </w:r>
            <w:r w:rsidRPr="0070358C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ООО «НПО ПРОФЭКСПОРТСОФТ»</w:t>
            </w:r>
          </w:p>
          <w:p w14:paraId="1792C1BB" w14:textId="77777777" w:rsidR="008D62CA" w:rsidRPr="0070358C" w:rsidRDefault="008D62CA" w:rsidP="008D62CA">
            <w:pPr>
              <w:rPr>
                <w:rFonts w:ascii="Times New Roman" w:hAnsi="Times New Roman"/>
                <w:sz w:val="18"/>
                <w:szCs w:val="18"/>
              </w:rPr>
            </w:pPr>
            <w:r w:rsidRPr="007035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 2020 -72 ч</w:t>
            </w:r>
          </w:p>
          <w:p w14:paraId="4FF58419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9D7C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4ED3" w14:textId="75695AB8" w:rsidR="008D62CA" w:rsidRPr="0070358C" w:rsidRDefault="008D62CA" w:rsidP="008D62CA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  <w:t>16/16</w:t>
            </w:r>
          </w:p>
        </w:tc>
      </w:tr>
      <w:tr w:rsidR="008D62CA" w:rsidRPr="0070358C" w14:paraId="58985E16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0183E" w14:textId="77777777" w:rsidR="008D62CA" w:rsidRPr="0070358C" w:rsidRDefault="008D62CA" w:rsidP="008D62C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00AC8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Кудря </w:t>
            </w:r>
          </w:p>
          <w:p w14:paraId="1D2EB7CD" w14:textId="58AF9766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Наталья Васильевна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DEC92" w14:textId="69D9755C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биологии и географии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96040" w14:textId="5FD68DAA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E4E78" w14:textId="4505AE64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Мелитопольский государственный педагогический институт, специальность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>«География и биология», квалификация учитель географии и биологии, 1998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5158E" w14:textId="060000EF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 xml:space="preserve">Омский государственный университет им. Ф.М.Достоевского ,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>менеджер в сфере образования, 2015, 516ч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CCE09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 xml:space="preserve">Высшая квалификационная категория </w:t>
            </w:r>
          </w:p>
          <w:p w14:paraId="2CD8B8C3" w14:textId="1A69120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Приказ от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>03.03.2017  №383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55974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>- АНО ЦНОКО и ОА «Легион», октябрь 2019, 16 ч. «Оказание первой доврачебной помощи пострадавшим»</w:t>
            </w:r>
          </w:p>
          <w:p w14:paraId="38A598D9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59031F77" w14:textId="3A573B95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>- ООО «НПО ПРОФЭКСПОРТСОФТ» май, 2020 72 ч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</w:t>
            </w:r>
          </w:p>
          <w:p w14:paraId="67DB0DCA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- ООО «Центр инновационного образования и воспитания», июнь 2020, 16 ч «Профилактика короновируса, гриппа и других острых респираторных вирусных инфекций в образовательных организациях»</w:t>
            </w:r>
          </w:p>
          <w:p w14:paraId="59ACFE5C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0BB3F0FB" w14:textId="5BA3EA0F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- ООО «Центр инновационного образования и воспитания», июнь 2020, 17 ч «Организация деятельности педагогических работников по классному руководителю»</w:t>
            </w:r>
          </w:p>
          <w:p w14:paraId="0ADBFB0E" w14:textId="3881310A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- ООО «Высшая школа администрирования», октябрь 2020, 72 ч «Современные технологии инклюзивного образования обучающихся с ОВЗ в условиях  реализации ФГОС»</w:t>
            </w:r>
          </w:p>
          <w:p w14:paraId="5741846E" w14:textId="4F4315B0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- ООО «Высшая школа администрирования», апрель 2021, 72 ч. «Организация внеурочной деятельности в условиях реализации ФГОС. Особенности кружковой работы в образовательной организации»</w:t>
            </w:r>
          </w:p>
          <w:p w14:paraId="1134D1F5" w14:textId="078252F2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- ООО «Центр профессионального образования «Развитие», август 2021, 108 ч «Достижение личностных, метапредметных и предметных результатов средствами школьной географии в соответствии с требованиями ФГОС»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5190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C593" w14:textId="1295307C" w:rsidR="008D62CA" w:rsidRPr="0070358C" w:rsidRDefault="008D62CA" w:rsidP="008D62CA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  <w:t>22/22</w:t>
            </w:r>
          </w:p>
        </w:tc>
      </w:tr>
      <w:tr w:rsidR="008D62CA" w:rsidRPr="0070358C" w14:paraId="166E726D" w14:textId="4700D160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2681B" w14:textId="77777777" w:rsidR="008D62CA" w:rsidRPr="0070358C" w:rsidRDefault="008D62CA" w:rsidP="008D62C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08052" w14:textId="77777777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Кривошапкина Елена Геннадьевна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784B8" w14:textId="77777777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B4080" w14:textId="77777777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652CB" w14:textId="77777777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Новоийский филиал Ташкентского Госпединститута им. Низами, учитель начальных классов, педагогика и методика начального обучения, 1991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30146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4B7DD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5778A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ООО «Высшая школа делового администрирования»</w:t>
            </w:r>
          </w:p>
          <w:p w14:paraId="2897B5B6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05.04.2021, 72 ч</w:t>
            </w:r>
          </w:p>
          <w:p w14:paraId="5F22D305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«Современные технологии инклюзивного образования обучающихся с ОВЗ в условиях реализации ФГОС»</w:t>
            </w:r>
          </w:p>
          <w:p w14:paraId="560640BB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  <w:p w14:paraId="48EE1E93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lastRenderedPageBreak/>
              <w:t>ООО «Высшая школа делового администрирования»</w:t>
            </w:r>
          </w:p>
          <w:p w14:paraId="7217C2AB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07.04.2021, 72 ч</w:t>
            </w:r>
          </w:p>
          <w:p w14:paraId="0F13874D" w14:textId="009A3F76" w:rsidR="008D62CA" w:rsidRPr="0070358C" w:rsidRDefault="008D62CA" w:rsidP="008D62CA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««Организация внеурочной деятельности в условиях реализации ФГОС. Особенности кружковой работы в образовательной организации» </w:t>
            </w:r>
          </w:p>
          <w:p w14:paraId="7B3A534F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ООО «Высшая школа делового администрирования»</w:t>
            </w:r>
          </w:p>
          <w:p w14:paraId="079B02B3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22.10.2020, 72ч</w:t>
            </w:r>
          </w:p>
          <w:p w14:paraId="60C35063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««Методика преподавания курса «Основы религиозных культур и светской этики»  </w:t>
            </w:r>
          </w:p>
          <w:p w14:paraId="0AEBE2F4" w14:textId="5EA895E8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4695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3A80" w14:textId="03ED529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34/31</w:t>
            </w:r>
          </w:p>
        </w:tc>
      </w:tr>
      <w:tr w:rsidR="008D62CA" w:rsidRPr="0070358C" w14:paraId="7085723C" w14:textId="4A6A062F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87386" w14:textId="77777777" w:rsidR="008D62CA" w:rsidRPr="0070358C" w:rsidRDefault="008D62CA" w:rsidP="008D62C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4B0CC" w14:textId="77777777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Курникова Елена Александровна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F6922" w14:textId="77777777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13442" w14:textId="77777777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ED25E" w14:textId="47724040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ФГАОУ ВО «Южный федеральный университет», педагогическое образование, бакалавр, </w:t>
            </w:r>
            <w:bookmarkStart w:id="4" w:name="__DdeLink__1338_2433046725"/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направленность образовательной программы:</w:t>
            </w:r>
            <w:bookmarkEnd w:id="4"/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Физическая культура, 2019 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94CDF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6CFFF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7BB95" w14:textId="77777777" w:rsidR="008D62CA" w:rsidRPr="0070358C" w:rsidRDefault="008D62CA" w:rsidP="008D62CA">
            <w:pPr>
              <w:widowControl/>
              <w:tabs>
                <w:tab w:val="left" w:pos="6720"/>
              </w:tabs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70358C">
              <w:rPr>
                <w:rFonts w:ascii="Times New Roman" w:hAnsi="Times New Roman" w:cs="Times New Roman"/>
                <w:i/>
                <w:sz w:val="22"/>
                <w:szCs w:val="22"/>
                <w:lang w:eastAsia="zh-CN"/>
              </w:rPr>
              <w:t>-</w:t>
            </w:r>
            <w:r w:rsidRPr="0070358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ООО «Высшая школа делового администрирования»</w:t>
            </w:r>
          </w:p>
          <w:p w14:paraId="7A83FEEB" w14:textId="77777777" w:rsidR="008D62CA" w:rsidRPr="0070358C" w:rsidRDefault="008D62CA" w:rsidP="008D62CA">
            <w:pPr>
              <w:widowControl/>
              <w:tabs>
                <w:tab w:val="left" w:pos="6720"/>
              </w:tabs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-«Современные технологии инклюзивного образования обучающихся с ОВЗ в условиях реализации ФГОС» 22 октября 2020г 72ч </w:t>
            </w:r>
          </w:p>
          <w:p w14:paraId="34D77BA0" w14:textId="77777777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-«Использование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ФГОС»13.мая 2020г. 72ч. </w:t>
            </w:r>
          </w:p>
          <w:p w14:paraId="49AE8583" w14:textId="77777777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ООО ЦПО -«Развитие», «Основы оказания первой помощи работникам сферы образования» 01 июля 2019г 18часов </w:t>
            </w:r>
          </w:p>
          <w:p w14:paraId="4744CB01" w14:textId="77777777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- СО АНО «Первый консалтинговый институт социально-экономического развития» </w:t>
            </w:r>
          </w:p>
          <w:p w14:paraId="352CCC17" w14:textId="77777777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«Развитие профессиональных компетенции учителя физической культуры в условиях реализации ФГОС» 16.12.2019 72ч. </w:t>
            </w:r>
          </w:p>
          <w:p w14:paraId="623B35E5" w14:textId="2308A573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АНО ЦНОКО и ОА «Легион» «Подготовка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образования» 2 апреля 2021г. 10ч </w:t>
            </w:r>
          </w:p>
          <w:p w14:paraId="41AEF8A4" w14:textId="148F7A7F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lastRenderedPageBreak/>
              <w:t>-ООО «Высшая школа делового администрирования» «Организация внеурочной деятельности в условиях реализации ФГОС. Особенности кружковой работы в образовательной организации» 13 апреля 2021г.</w:t>
            </w:r>
            <w:r w:rsidRPr="0070358C">
              <w:rPr>
                <w:rFonts w:ascii="Times New Roman" w:hAnsi="Times New Roman" w:cs="Times New Roman"/>
                <w:i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18FF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C1010" w14:textId="58377140" w:rsidR="008D62CA" w:rsidRPr="0070358C" w:rsidRDefault="008D62CA" w:rsidP="008D62CA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  <w:t>9/9</w:t>
            </w:r>
          </w:p>
        </w:tc>
      </w:tr>
      <w:tr w:rsidR="008D62CA" w:rsidRPr="0070358C" w14:paraId="617553E7" w14:textId="77777777" w:rsidTr="009B3FA1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87539" w14:textId="77777777" w:rsidR="008D62CA" w:rsidRPr="0070358C" w:rsidRDefault="008D62CA" w:rsidP="008D62C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5E851" w14:textId="0B98EE12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Курочкина Вера Анатольевна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E58C0" w14:textId="04F1EADB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Учитель технологии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F71C0" w14:textId="4FCB7D85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B265E" w14:textId="77777777" w:rsidR="008D62CA" w:rsidRPr="0070358C" w:rsidRDefault="008D62CA" w:rsidP="009B3FA1">
            <w:pPr>
              <w:spacing w:before="240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«Саратовский Национальный Исследовательский Государственные Университет им. Н.Г. Чернышевского» г. Саратов</w:t>
            </w:r>
          </w:p>
          <w:p w14:paraId="28CBAED7" w14:textId="771BAFD3" w:rsidR="008D62CA" w:rsidRPr="0070358C" w:rsidRDefault="008D62CA" w:rsidP="009B3FA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44.03.01. Педагогическое образование (Технология) 2019 г.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F41A7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66B73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75443" w14:textId="1451C431" w:rsidR="008D62CA" w:rsidRPr="0070358C" w:rsidRDefault="008D62CA" w:rsidP="008D62CA">
            <w:pPr>
              <w:pStyle w:val="ac"/>
              <w:spacing w:beforeAutospacing="0" w:after="0" w:line="240" w:lineRule="auto"/>
              <w:rPr>
                <w:bCs/>
                <w:spacing w:val="-2"/>
                <w:sz w:val="20"/>
                <w:szCs w:val="20"/>
              </w:rPr>
            </w:pPr>
            <w:r w:rsidRPr="0070358C">
              <w:rPr>
                <w:bCs/>
                <w:spacing w:val="-2"/>
                <w:sz w:val="20"/>
                <w:szCs w:val="20"/>
              </w:rPr>
              <w:t>2020г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     72 часа</w:t>
            </w:r>
          </w:p>
          <w:p w14:paraId="5A58432A" w14:textId="5F719191" w:rsidR="008D62CA" w:rsidRPr="0070358C" w:rsidRDefault="008D62CA" w:rsidP="008D62CA">
            <w:pPr>
              <w:pStyle w:val="ac"/>
              <w:spacing w:beforeAutospacing="0" w:after="0" w:line="240" w:lineRule="auto"/>
              <w:rPr>
                <w:bCs/>
                <w:spacing w:val="-2"/>
                <w:sz w:val="20"/>
                <w:szCs w:val="20"/>
              </w:rPr>
            </w:pPr>
            <w:r w:rsidRPr="0070358C">
              <w:rPr>
                <w:bCs/>
                <w:spacing w:val="-2"/>
                <w:sz w:val="20"/>
                <w:szCs w:val="20"/>
              </w:rPr>
              <w:t>2020            ООО « Центр инновационного образования воспитания» «Профилактика коронавируса, гриппа и других острых респираторных вирусных инфекций в общеобразовательных организациях»             16 часов</w:t>
            </w:r>
          </w:p>
          <w:p w14:paraId="07157E46" w14:textId="081FF309" w:rsidR="008D62CA" w:rsidRPr="0070358C" w:rsidRDefault="008D62CA" w:rsidP="008D62CA">
            <w:pPr>
              <w:pStyle w:val="ac"/>
              <w:spacing w:beforeAutospacing="0" w:after="0" w:line="240" w:lineRule="auto"/>
              <w:rPr>
                <w:bCs/>
                <w:spacing w:val="-2"/>
                <w:sz w:val="20"/>
                <w:szCs w:val="20"/>
              </w:rPr>
            </w:pPr>
            <w:r w:rsidRPr="0070358C">
              <w:rPr>
                <w:bCs/>
                <w:spacing w:val="-2"/>
                <w:sz w:val="20"/>
                <w:szCs w:val="20"/>
              </w:rPr>
              <w:t xml:space="preserve">2020           ООО « Центр инновационного образования воспитания» « Организация деятельности работников по классному руководству»               17 часов </w:t>
            </w:r>
          </w:p>
          <w:p w14:paraId="36D4F511" w14:textId="7D9BDEA1" w:rsidR="008D62CA" w:rsidRPr="0070358C" w:rsidRDefault="008D62CA" w:rsidP="008D62CA">
            <w:pPr>
              <w:pStyle w:val="ac"/>
              <w:spacing w:beforeAutospacing="0" w:after="0" w:line="240" w:lineRule="auto"/>
              <w:rPr>
                <w:bCs/>
                <w:spacing w:val="-2"/>
                <w:sz w:val="20"/>
                <w:szCs w:val="20"/>
              </w:rPr>
            </w:pPr>
            <w:r w:rsidRPr="0070358C">
              <w:rPr>
                <w:bCs/>
                <w:spacing w:val="-2"/>
                <w:sz w:val="20"/>
                <w:szCs w:val="20"/>
              </w:rPr>
              <w:t>2020            ООО «Высшая школа делового администрирования» « Организация образовательного процесса для обучающихся с ОВЗ в условиях реализации ФГОС: инклюзивное образование, индивидуальный план, адаптированные образовательные программы»               108 ч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624C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BE46" w14:textId="4D03D016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2/2</w:t>
            </w:r>
          </w:p>
        </w:tc>
      </w:tr>
      <w:tr w:rsidR="008D62CA" w:rsidRPr="0070358C" w14:paraId="3FB3E210" w14:textId="12813199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C4CA6" w14:textId="77777777" w:rsidR="008D62CA" w:rsidRPr="0070358C" w:rsidRDefault="008D62CA" w:rsidP="008D62C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0C4E3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Кутасова </w:t>
            </w:r>
          </w:p>
          <w:p w14:paraId="1D956907" w14:textId="228BB663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Елена Васильевна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AFA87" w14:textId="16D9386C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9BD5F" w14:textId="57AC4C0B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СПО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2C56C" w14:textId="564C9FCA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ГБПОУ Ростовской области «Донской  педагогический колледж», учитель начальных классов и начальных классов компенсирующего и коррекционно-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>развивающего образования», 2019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C86E5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213FA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Первая</w:t>
            </w:r>
          </w:p>
          <w:p w14:paraId="1725478C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квалификационная категория </w:t>
            </w:r>
          </w:p>
          <w:p w14:paraId="22AFBDAF" w14:textId="0C3684A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Приказ от 26.11.2021  № 1043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0E2D9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- АНО ЦНОКО и ОА «Легион», октябрь 2019, 16 ч. «Оказание первой доврачебной помощи пострадавшим»</w:t>
            </w:r>
          </w:p>
          <w:p w14:paraId="4B0CA8C8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9123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70C2" w14:textId="3FDDA5DA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3/2</w:t>
            </w:r>
          </w:p>
        </w:tc>
      </w:tr>
      <w:tr w:rsidR="008D62CA" w:rsidRPr="0070358C" w14:paraId="48FFE54F" w14:textId="40B58ECC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6B0A8" w14:textId="77777777" w:rsidR="008D62CA" w:rsidRPr="0070358C" w:rsidRDefault="008D62CA" w:rsidP="008D62C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40AE1" w14:textId="77777777" w:rsidR="008D62CA" w:rsidRPr="0070358C" w:rsidRDefault="008D62CA" w:rsidP="008D62C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Левченко Алена Игоревна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21828" w14:textId="77777777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575C5" w14:textId="77777777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3EC18" w14:textId="77777777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ГОУ ВПО «Карачаево-Черкесский государственный университет им. У.Д. Алиева», специалист по адаптивной физической культуре по специальности физическая культура для лиц с отклонениями в состоянии здоровья, 2010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53346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D0D7A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Первая квалификационная категория </w:t>
            </w:r>
          </w:p>
          <w:p w14:paraId="711ABD56" w14:textId="77777777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Приказ от 04.02.2019 № 21-к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81819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«Высшая школа делового администрирования»</w:t>
            </w:r>
          </w:p>
          <w:p w14:paraId="7E113FAF" w14:textId="77777777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«Современные технологии инклюзивного образования обучающихся с ОВЗ в условиях реализации ФГОС»  22октября 2020г. 72ч.</w:t>
            </w:r>
          </w:p>
          <w:p w14:paraId="76C51D26" w14:textId="77777777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-ООО «НПО ПРОФЭКСПОРТСОФТ».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 12. мая 2020г.72ч.</w:t>
            </w:r>
          </w:p>
          <w:p w14:paraId="02FC2F52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«Высшая школа делового администрирования»</w:t>
            </w:r>
          </w:p>
          <w:p w14:paraId="1FB021A7" w14:textId="77777777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«Организация внеурочной деятельности в условии ФГОС . Особености кружковой работы в образовательной организаци»"13апреля 2021г. 72ч</w:t>
            </w:r>
          </w:p>
          <w:p w14:paraId="4307B460" w14:textId="77777777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- АНО ЦНОКО и ОА «Легион» «Оказание первой доврачебной помощи пострадавшим» 11октября 2019гг. 16ч.</w:t>
            </w:r>
          </w:p>
          <w:p w14:paraId="199F93E7" w14:textId="77777777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АНО ЦНОКО и ОА «Легион» «Подготовка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образования» 2 апреля 2021г. 10ч </w:t>
            </w:r>
          </w:p>
          <w:p w14:paraId="19F9D445" w14:textId="77777777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-АНО ЦНОКО и ОА «Легион» « Реализация ФГОС и предметное содержание образовательного процесса на уроках физической культуры « 30.октября 2019г. 36ч.</w:t>
            </w:r>
          </w:p>
          <w:p w14:paraId="20511C42" w14:textId="77777777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14:paraId="7511DAB2" w14:textId="2C505FE0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641AB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EC5F" w14:textId="038FA10A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14/10</w:t>
            </w:r>
          </w:p>
        </w:tc>
      </w:tr>
      <w:tr w:rsidR="008D62CA" w:rsidRPr="0070358C" w14:paraId="6D856CA8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6F052" w14:textId="77777777" w:rsidR="008D62CA" w:rsidRPr="0070358C" w:rsidRDefault="008D62CA" w:rsidP="008D62C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E386F" w14:textId="3697F3C8" w:rsidR="008D62CA" w:rsidRPr="0070358C" w:rsidRDefault="008D62CA" w:rsidP="008D62C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Леонова Дарья Андреевна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7BF1A" w14:textId="7E70093B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B094B" w14:textId="2B1F2AE0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07753" w14:textId="65BC9263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Волгоградский  государственный педагогический университет ,2010 год.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E6AC5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2C335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7B892" w14:textId="659C4DDB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ЦПО «Развитие», 2019 «Развитие текстовой деятельности обучающихся на уроках русского языка  и литературы в контексте ФГОС»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9DAB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80DC" w14:textId="0F3E95F2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11/10</w:t>
            </w:r>
          </w:p>
        </w:tc>
      </w:tr>
      <w:tr w:rsidR="008D62CA" w:rsidRPr="0070358C" w14:paraId="1D6E2092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B42A5" w14:textId="77777777" w:rsidR="008D62CA" w:rsidRPr="0070358C" w:rsidRDefault="008D62CA" w:rsidP="008D62C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88D7B" w14:textId="54984558" w:rsidR="008D62CA" w:rsidRPr="0070358C" w:rsidRDefault="008D62CA" w:rsidP="008D62CA">
            <w:pPr>
              <w:pStyle w:val="a9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Лепкалова Ольга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 xml:space="preserve">Александровна 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883D8" w14:textId="70A92EF6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 xml:space="preserve">Учитель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 xml:space="preserve">начальных классов 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6DF57" w14:textId="6B8FED02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>СПО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2FFC5" w14:textId="257B8616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ГБПОУ Ростовской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>области «Шахтинский педагогический колледж» г. Шахты 2021г.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B0972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6554D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0850A" w14:textId="00208696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ООО ЦПО «Развитие», «Развитие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>профессиональных компетенций учителя физической культуры в условиях реализации ФГОС», 2021, 108 ч.</w:t>
            </w:r>
          </w:p>
          <w:p w14:paraId="37131A41" w14:textId="557EF6FD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ЦПО «Развитие», «Основы оказания первой помощи работниками сферы образования», 2021, 16 ч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FAB0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324B" w14:textId="76BFFAD3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0,10/0,10</w:t>
            </w:r>
          </w:p>
        </w:tc>
      </w:tr>
      <w:tr w:rsidR="008D62CA" w:rsidRPr="0070358C" w14:paraId="2C9DA183" w14:textId="32FFBE32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CF147" w14:textId="77777777" w:rsidR="008D62CA" w:rsidRPr="0070358C" w:rsidRDefault="008D62CA" w:rsidP="008D62C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0E1A6" w14:textId="77777777" w:rsidR="008D62CA" w:rsidRPr="0070358C" w:rsidRDefault="008D62CA" w:rsidP="008D62C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Лисова Анастасия Николаевна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D6144" w14:textId="77777777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93DE1" w14:textId="77777777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7A1DB" w14:textId="77777777" w:rsidR="008D62CA" w:rsidRPr="0070358C" w:rsidRDefault="008D62CA" w:rsidP="008D62CA"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ФГАОУ ВО «Южный федеральный университет», педагогическое образование, бакалавр, направленность образовательной программы: Биология,  2017 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8FC1E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CCF28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Первая квалификационная категория </w:t>
            </w:r>
          </w:p>
          <w:p w14:paraId="12741D95" w14:textId="77777777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Приказ от 24.05.2019 № 377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F2D27" w14:textId="0D4E94C3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ООО «Высшая школа делового администрирования»</w:t>
            </w:r>
          </w:p>
          <w:p w14:paraId="05843558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31.08.2021, 72 ч</w:t>
            </w:r>
          </w:p>
          <w:p w14:paraId="3BFF3454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«Организация внеурочной деятельности в условиях реализации ФГОС. Особенности кружковой работы в образовательной организации»</w:t>
            </w:r>
          </w:p>
          <w:p w14:paraId="37BD47FF" w14:textId="15CA7429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«Высшая школа делового администрирования»</w:t>
            </w:r>
          </w:p>
          <w:p w14:paraId="737FD2C8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30.07.2021, 36 ч</w:t>
            </w:r>
          </w:p>
          <w:p w14:paraId="145EF680" w14:textId="12D6F92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«Оказание первой помощи»</w:t>
            </w:r>
          </w:p>
          <w:p w14:paraId="1A233D35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ООО «Высшая школа делового администрирования»</w:t>
            </w:r>
          </w:p>
          <w:p w14:paraId="54EFD047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30.07.2021,72 ч</w:t>
            </w:r>
          </w:p>
          <w:p w14:paraId="5BDF33FB" w14:textId="5C20FFBE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«Формирование профессиональной компетентности учителя начальных классов в условиях реализации ФГОС НОО» </w:t>
            </w:r>
          </w:p>
          <w:p w14:paraId="1CD9FF26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«Высшая школа делового администрирования»</w:t>
            </w:r>
          </w:p>
          <w:p w14:paraId="721E1BE9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30.07.2021,, 72 ч</w:t>
            </w:r>
          </w:p>
          <w:p w14:paraId="0313E0A4" w14:textId="79000D29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«Методика преподавания курса «Основы религиозных культур и светской этики»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0519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5B29" w14:textId="3A1F3D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14/</w:t>
            </w:r>
            <w:r w:rsid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5</w:t>
            </w:r>
          </w:p>
        </w:tc>
      </w:tr>
      <w:tr w:rsidR="008D62CA" w:rsidRPr="0070358C" w14:paraId="22353EE1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C71A9" w14:textId="77777777" w:rsidR="008D62CA" w:rsidRPr="0070358C" w:rsidRDefault="008D62CA" w:rsidP="008D62C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145B3" w14:textId="217EC89A" w:rsidR="008D62CA" w:rsidRPr="0070358C" w:rsidRDefault="008D62CA" w:rsidP="008D62C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Лукьянцева Татьяна Владимировна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BADB0" w14:textId="17E281DB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 xml:space="preserve">Учитель русского языка и литературы 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2DB41" w14:textId="679C741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СПО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22DCC" w14:textId="781E85C5" w:rsidR="008D62CA" w:rsidRPr="0070358C" w:rsidRDefault="008D62CA" w:rsidP="008D62CA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Государственное бюджетное профессиональное образовательное учреждение Ростовской области «Каменский педагогический колледж» г.Каменск-Шахтинский Ростовской области , 2021 г.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3CC25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B6388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EDA97" w14:textId="06687F05" w:rsidR="008D62CA" w:rsidRPr="0070358C" w:rsidRDefault="008D62CA" w:rsidP="008D62CA"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«АКАДЕМИЯ ГОСАТЕСТАЦИИ» 2021, 36 часов</w:t>
            </w:r>
          </w:p>
          <w:p w14:paraId="57164C2B" w14:textId="71DD89A0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«Оказание первой помощи пострадавшим в образовательной организации»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4FFE4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8161" w14:textId="5DF0D21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0,4/0,3</w:t>
            </w:r>
          </w:p>
        </w:tc>
      </w:tr>
      <w:tr w:rsidR="008D62CA" w:rsidRPr="0070358C" w14:paraId="36AB9488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9D021" w14:textId="77777777" w:rsidR="008D62CA" w:rsidRPr="0070358C" w:rsidRDefault="008D62CA" w:rsidP="008D62C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FD108" w14:textId="77777777" w:rsidR="008D62CA" w:rsidRPr="0070358C" w:rsidRDefault="008D62CA" w:rsidP="008D62CA">
            <w:pPr>
              <w:pStyle w:val="a9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Магалдадзе </w:t>
            </w:r>
          </w:p>
          <w:p w14:paraId="7DD25E12" w14:textId="1692FE6E" w:rsidR="008D62CA" w:rsidRPr="0070358C" w:rsidRDefault="008D62CA" w:rsidP="008D62C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Диана Константиновна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FE1D0" w14:textId="0D82A54D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A06DE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СПО </w:t>
            </w:r>
          </w:p>
          <w:p w14:paraId="1F465601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685E38A8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01B06C23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68312BCA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4169E39D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164DD8DA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4384DC5E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5B06CC53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2ED9859D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69E79C5E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7566B529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0136930D" w14:textId="0040DF22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CCAEE" w14:textId="77777777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ГБПО РО «Зерноградский педагогический колледж» г. Зерноград.</w:t>
            </w:r>
          </w:p>
          <w:p w14:paraId="0CC1F36B" w14:textId="77777777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начальных классов, по специальности « Преподавание в </w:t>
            </w:r>
            <w:r w:rsidRPr="007035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начальных классов», 1994 год</w:t>
            </w:r>
          </w:p>
          <w:p w14:paraId="07A40167" w14:textId="77777777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D6825E" w14:textId="77777777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ФГБО УВО «Ростовский государственный экономический университет (РИНХ) ,</w:t>
            </w:r>
          </w:p>
          <w:p w14:paraId="75542198" w14:textId="77777777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г.Ростов-на-Дону,</w:t>
            </w:r>
          </w:p>
          <w:p w14:paraId="3799AF11" w14:textId="77777777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бакалавр, по направлению «Педагогическое образование»,2021 год</w:t>
            </w:r>
          </w:p>
          <w:p w14:paraId="25B40CD3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CCFDA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95E92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Первая</w:t>
            </w:r>
          </w:p>
          <w:p w14:paraId="333DFBB4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квалификационная категория </w:t>
            </w:r>
          </w:p>
          <w:p w14:paraId="0E9E8AF8" w14:textId="6BEDFB1C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Приказ от 24.05.2019  № 377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4BA01" w14:textId="77777777" w:rsidR="008D62CA" w:rsidRPr="0070358C" w:rsidRDefault="008358F7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ГБУ ДПО РО РИПКиППРО, «Современные программы и педагогические технологии обучения младших школьников в условиях реализации ФГОС НОО», 108 ч, 2020</w:t>
            </w:r>
          </w:p>
          <w:p w14:paraId="3E708E88" w14:textId="7579770E" w:rsidR="008358F7" w:rsidRPr="0070358C" w:rsidRDefault="008358F7" w:rsidP="008358F7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ЦПО «Развитие», «Основы оказание первой помощи работниками сферы образования», 18. 2021</w:t>
            </w:r>
          </w:p>
          <w:p w14:paraId="734600BA" w14:textId="440C4235" w:rsidR="008358F7" w:rsidRPr="0070358C" w:rsidRDefault="008358F7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E3B4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69DA" w14:textId="0FEC4A6F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6/6</w:t>
            </w:r>
          </w:p>
        </w:tc>
      </w:tr>
      <w:tr w:rsidR="008D62CA" w:rsidRPr="0070358C" w14:paraId="541AEB36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6CAB1" w14:textId="77777777" w:rsidR="008D62CA" w:rsidRPr="0070358C" w:rsidRDefault="008D62CA" w:rsidP="008D62C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AF04C" w14:textId="49626AD6" w:rsidR="008D62CA" w:rsidRPr="0070358C" w:rsidRDefault="008D62CA" w:rsidP="008D62C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Магомадова Ирина Фёдоровна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16128" w14:textId="5FA97F43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93BA9" w14:textId="04842049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7360F" w14:textId="77777777" w:rsidR="008D62CA" w:rsidRPr="0070358C" w:rsidRDefault="008D62CA" w:rsidP="008D62CA">
            <w:pPr>
              <w:pStyle w:val="ConsPlusNonformat"/>
              <w:jc w:val="both"/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РГПИ, </w:t>
            </w: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литературы.</w:t>
            </w:r>
          </w:p>
          <w:p w14:paraId="2B228D40" w14:textId="6A41B75C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1991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19555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AC9D9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4436C" w14:textId="77777777" w:rsidR="008D62CA" w:rsidRPr="0070358C" w:rsidRDefault="008D62CA" w:rsidP="008D62CA"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2021г.ООО»Компьютер Инжиниринг Бизнес Школа».</w:t>
            </w: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 xml:space="preserve"> Курсы повышения квалификации по теме: «Элементы теории и методики преподавания предмета «Русский языки литература»в общеобразовательной  школе в условиях реализации ФГОС»</w:t>
            </w:r>
          </w:p>
          <w:p w14:paraId="39BE8038" w14:textId="683B81DD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2021г. ООО “Центр профессионального образования «Развитие» Курсы повышения квалификации по дополнительной профессиональной программе «Основы оказания первой помощи работниками сферы образования»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9BDE2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6344" w14:textId="7A4F911F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31/17</w:t>
            </w:r>
          </w:p>
        </w:tc>
      </w:tr>
      <w:tr w:rsidR="008D62CA" w:rsidRPr="0070358C" w14:paraId="28AEB224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8ECA3" w14:textId="77777777" w:rsidR="008D62CA" w:rsidRPr="0070358C" w:rsidRDefault="008D62CA" w:rsidP="008D62C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AF98B" w14:textId="1F63D17C" w:rsidR="008D62CA" w:rsidRPr="0070358C" w:rsidRDefault="008D62CA" w:rsidP="008D62C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70EFE">
              <w:rPr>
                <w:rFonts w:ascii="Times New Roman" w:hAnsi="Times New Roman" w:cs="Times New Roman"/>
                <w:sz w:val="18"/>
                <w:szCs w:val="18"/>
              </w:rPr>
              <w:t>Магомедова Марият Эдеевна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3F22F" w14:textId="63B6FADD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4BCF8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СПО</w:t>
            </w:r>
          </w:p>
          <w:p w14:paraId="11D25209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4CA1D1E0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76FD5776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701148F1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62284826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3E64CAB9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3BC1EAC8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1958D0C0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7F4D2445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4D75790E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2EB1F005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7B51B2CD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08454B27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6560C133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2A4EC0C1" w14:textId="4BE0BDE8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19F47" w14:textId="77777777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 xml:space="preserve">ГБОУ СПО г. Москвы «Педагогический колледж №8 «Измайлово», учитель начальных классов с дополнительной подготовкой в области изобразительного искусства, по специальности преподавание в начальных классах, 2012 год. </w:t>
            </w:r>
          </w:p>
          <w:p w14:paraId="31D821EA" w14:textId="77777777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99CD8C" w14:textId="77777777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ФГАО УВО «Северо- Кавказский Федеральный университет», бакалавр,</w:t>
            </w:r>
          </w:p>
          <w:p w14:paraId="666F4EE5" w14:textId="77777777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по направлению «Психолого-педагогическое образование»</w:t>
            </w:r>
          </w:p>
          <w:p w14:paraId="2A457120" w14:textId="57329BA1" w:rsidR="008D62CA" w:rsidRPr="0070358C" w:rsidRDefault="008D62CA" w:rsidP="008D62C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19744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4DFD9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953AB" w14:textId="77777777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ООО «Высшая школа делового администрирования»</w:t>
            </w:r>
          </w:p>
          <w:p w14:paraId="6E5B9B57" w14:textId="77777777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2020, 72 ч</w:t>
            </w:r>
          </w:p>
          <w:p w14:paraId="4B6338BD" w14:textId="77777777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«Методика  преподавания курса «Основы религиозных культур и светской этики»</w:t>
            </w:r>
          </w:p>
          <w:p w14:paraId="3884864C" w14:textId="77777777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20F111" w14:textId="77777777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ООО «Высшая школа делового администрирования»</w:t>
            </w:r>
          </w:p>
          <w:p w14:paraId="3DCD02C0" w14:textId="77777777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28.02.2020, 36 ч</w:t>
            </w:r>
          </w:p>
          <w:p w14:paraId="7CEF56F7" w14:textId="77777777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«Оказание первой помощи»</w:t>
            </w:r>
          </w:p>
          <w:p w14:paraId="04E82C0F" w14:textId="77777777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EEE555" w14:textId="77777777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ООО «Высшая школа делового администрирования»</w:t>
            </w:r>
          </w:p>
          <w:p w14:paraId="3CE0DC53" w14:textId="77777777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13.09.2021, 72 ч</w:t>
            </w:r>
          </w:p>
          <w:p w14:paraId="19712BF4" w14:textId="77777777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«Современные технологии инклюзивного образования обучающихся с ОВЗ в условиях реализации ФГОС».</w:t>
            </w:r>
          </w:p>
          <w:p w14:paraId="3D6C60FF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F653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7FE7" w14:textId="257BAA0F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8/8</w:t>
            </w:r>
          </w:p>
        </w:tc>
      </w:tr>
      <w:tr w:rsidR="008D62CA" w:rsidRPr="0070358C" w14:paraId="020EC5D3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B740D" w14:textId="77777777" w:rsidR="008D62CA" w:rsidRPr="0070358C" w:rsidRDefault="008D62CA" w:rsidP="008D62C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0094A" w14:textId="10112DC5" w:rsidR="008D62CA" w:rsidRPr="0070358C" w:rsidRDefault="008D62CA" w:rsidP="008D62C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Магзумова Сания Халимовна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12B63" w14:textId="03CF9F06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A1DB9" w14:textId="5B72A7DB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E6E60" w14:textId="77777777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Актюбинский государственный педагогический институт,учитель английского языка по специальности  </w:t>
            </w:r>
          </w:p>
          <w:p w14:paraId="2AB33B38" w14:textId="50FD2F5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Английский язык.1983г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3943B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ADC7A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Высшая </w:t>
            </w:r>
          </w:p>
          <w:p w14:paraId="0729180E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квалификационная категория </w:t>
            </w:r>
          </w:p>
          <w:p w14:paraId="738A80CF" w14:textId="4E8C7B7F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Приказ от 20.01.2017  № 23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A89A1" w14:textId="77777777" w:rsidR="008D62CA" w:rsidRPr="0070358C" w:rsidRDefault="008D62CA" w:rsidP="008D62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70358C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Всерегиональный научно-образовательный центр «Современные образовательные технологии»</w:t>
            </w:r>
            <w:r w:rsidRPr="0070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582EE52A" w14:textId="77777777" w:rsidR="008D62CA" w:rsidRPr="0070358C" w:rsidRDefault="008D62CA" w:rsidP="008D62CA">
            <w:pPr>
              <w:shd w:val="clear" w:color="auto" w:fill="FFFFFF"/>
              <w:rPr>
                <w:color w:val="FF4000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«Инновационные подходы к организации учебной деятельности и методикам преподавания предмета «Английский язык» в основной и средней школе с учетом требований ФГОС нового покаления» 2019г, 144 ч</w:t>
            </w:r>
          </w:p>
          <w:p w14:paraId="1A1A69E1" w14:textId="77777777" w:rsidR="008D62CA" w:rsidRPr="0070358C" w:rsidRDefault="008D62CA" w:rsidP="008D62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Pr="0070358C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АНО ЦНОКО и ОА «Легион»</w:t>
            </w:r>
          </w:p>
          <w:p w14:paraId="025CAC9E" w14:textId="77777777" w:rsidR="008D62CA" w:rsidRPr="0070358C" w:rsidRDefault="008D62CA" w:rsidP="008D62CA">
            <w:pPr>
              <w:shd w:val="clear" w:color="auto" w:fill="FFFFFF"/>
              <w:rPr>
                <w:color w:val="FF4000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«Оказание первой доврачебной помощи пострадавшим»2019. 16 ч.</w:t>
            </w:r>
          </w:p>
          <w:p w14:paraId="3856CEA3" w14:textId="77777777" w:rsidR="008D62CA" w:rsidRPr="0070358C" w:rsidRDefault="008D62CA" w:rsidP="008D62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</w:t>
            </w:r>
            <w:r w:rsidRPr="0070358C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ООО «Высшая школа делового администрирования»</w:t>
            </w:r>
          </w:p>
          <w:p w14:paraId="7542279E" w14:textId="77777777" w:rsidR="008D62CA" w:rsidRPr="0070358C" w:rsidRDefault="008D62CA" w:rsidP="008D62CA">
            <w:pPr>
              <w:shd w:val="clear" w:color="auto" w:fill="FFFFFF"/>
              <w:rPr>
                <w:color w:val="FF4000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«Современные технологии инклюзивного иобразования обучающихся с ОВЗ в условиях реализации ФГОС» 72 ч, 2020 г</w:t>
            </w:r>
          </w:p>
          <w:p w14:paraId="05F6D888" w14:textId="77777777" w:rsidR="008D62CA" w:rsidRPr="0070358C" w:rsidRDefault="008D62CA" w:rsidP="008D62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70358C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. ООО «НПО ПРОФЭКСПОРТСОФТ</w:t>
            </w:r>
            <w:r w:rsidRPr="0070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14:paraId="69DD7DE5" w14:textId="77777777" w:rsidR="008D62CA" w:rsidRPr="0070358C" w:rsidRDefault="008D62CA" w:rsidP="008D62CA">
            <w:pPr>
              <w:shd w:val="clear" w:color="auto" w:fill="FFFFFF"/>
              <w:rPr>
                <w:color w:val="FF4000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ФГОС»2020 -72 ч</w:t>
            </w:r>
          </w:p>
          <w:p w14:paraId="7133A5A3" w14:textId="77777777" w:rsidR="008D62CA" w:rsidRPr="0070358C" w:rsidRDefault="008D62CA" w:rsidP="008D62CA">
            <w:pPr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ООО «Центр инновационного образования и воспитания»</w:t>
            </w:r>
          </w:p>
          <w:p w14:paraId="65664A2F" w14:textId="77777777" w:rsidR="008D62CA" w:rsidRPr="0070358C" w:rsidRDefault="008D62CA" w:rsidP="008D62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«Профилактика коронавируса, гриппа и других острых респираторных вирусных инфекций в общеобразовательных организациях» - 16 ч, 2020 г</w:t>
            </w:r>
          </w:p>
          <w:p w14:paraId="2038E38A" w14:textId="77777777" w:rsidR="008D62CA" w:rsidRPr="0070358C" w:rsidRDefault="008D62CA" w:rsidP="008D62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  <w:r w:rsidRPr="0070358C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ЧОУ ДПО «Институт повышения квалификации и профессиональной подготовки»</w:t>
            </w:r>
          </w:p>
          <w:p w14:paraId="417DDF47" w14:textId="77777777" w:rsidR="008D62CA" w:rsidRPr="0070358C" w:rsidRDefault="008D62CA" w:rsidP="008D62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«Внеурочная деятельность: содержание и технологии в рамках реализации ФГОС НОО, ФГОС ООО, ФГОС СОО» 108 ч, 2021 г</w:t>
            </w:r>
          </w:p>
          <w:p w14:paraId="237C7C30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501FE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7532" w14:textId="0B24149C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31/29</w:t>
            </w:r>
          </w:p>
        </w:tc>
      </w:tr>
      <w:tr w:rsidR="008D62CA" w:rsidRPr="0070358C" w14:paraId="39B473CD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FFE47" w14:textId="77777777" w:rsidR="008D62CA" w:rsidRPr="0070358C" w:rsidRDefault="008D62CA" w:rsidP="008D62C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47ECF" w14:textId="77777777" w:rsidR="008D62CA" w:rsidRPr="0070358C" w:rsidRDefault="008D62CA" w:rsidP="008D62C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 xml:space="preserve">Мантель </w:t>
            </w:r>
          </w:p>
          <w:p w14:paraId="509AAA88" w14:textId="19BF69D6" w:rsidR="008D62CA" w:rsidRPr="0070358C" w:rsidRDefault="008D62CA" w:rsidP="008D62C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Виктория Ивановна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CFAD9" w14:textId="2134A8BE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02FB3" w14:textId="1158BC0A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F03D0" w14:textId="77777777" w:rsidR="008D62CA" w:rsidRPr="0070358C" w:rsidRDefault="008D62CA" w:rsidP="008D62CA">
            <w:pPr>
              <w:pStyle w:val="ConsPlusNonformat"/>
              <w:jc w:val="both"/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ФГАОУ ВО «Южный федеральный университет»,</w:t>
            </w: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 xml:space="preserve"> учитель русского языка и литературы.</w:t>
            </w:r>
          </w:p>
          <w:p w14:paraId="57B2A9D6" w14:textId="67A23760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lastRenderedPageBreak/>
              <w:t>2016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A5F57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27AD7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Первая</w:t>
            </w:r>
          </w:p>
          <w:p w14:paraId="6F9F4E36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квалификационная категория </w:t>
            </w:r>
          </w:p>
          <w:p w14:paraId="00987C54" w14:textId="7B776B31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Приказ от 25.06.2021  № 587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5C359" w14:textId="77777777" w:rsidR="008D62CA" w:rsidRPr="0070358C" w:rsidRDefault="008D62CA" w:rsidP="008D62CA">
            <w:pPr>
              <w:pStyle w:val="ConsPlusNonformat"/>
              <w:jc w:val="both"/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 xml:space="preserve">2021 г., </w:t>
            </w:r>
            <w:bookmarkStart w:id="5" w:name="_Hlk73977062"/>
            <w:r w:rsidRPr="0070358C">
              <w:rPr>
                <w:rFonts w:ascii="Times New Roman" w:hAnsi="Times New Roman" w:cs="Times New Roman"/>
                <w:sz w:val="18"/>
                <w:szCs w:val="18"/>
              </w:rPr>
              <w:t xml:space="preserve">ООО «Высшая школа делового администрирования». Курсы повышения квалификации по теме </w:t>
            </w:r>
            <w:bookmarkEnd w:id="5"/>
            <w:r w:rsidRPr="0070358C">
              <w:rPr>
                <w:rFonts w:ascii="Times New Roman" w:hAnsi="Times New Roman" w:cs="Times New Roman"/>
                <w:sz w:val="18"/>
                <w:szCs w:val="18"/>
              </w:rPr>
              <w:t xml:space="preserve">«Организация внеурочной деятельности в условиях реализации ФГОС. </w:t>
            </w:r>
            <w:r w:rsidRPr="007035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Особенности кружковой работы в образовательной организации» в объеме 72 ч.</w:t>
            </w:r>
          </w:p>
          <w:p w14:paraId="25A3D3C6" w14:textId="77777777" w:rsidR="008D62CA" w:rsidRPr="0070358C" w:rsidRDefault="008D62CA" w:rsidP="008D62CA">
            <w:pPr>
              <w:pStyle w:val="ConsPlusNonformat"/>
              <w:jc w:val="both"/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 xml:space="preserve">- 2021 г., ООО «Мультиурок». Курсы повышения квалификации по теме «Использование </w:t>
            </w:r>
            <w:r w:rsidRPr="007035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Case</w:t>
            </w: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035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Study</w:t>
            </w: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 xml:space="preserve"> учителем русского языка и литературы» в объеме 36 ч.</w:t>
            </w:r>
          </w:p>
          <w:p w14:paraId="19000D60" w14:textId="77777777" w:rsidR="008D62CA" w:rsidRPr="0070358C" w:rsidRDefault="008D62CA" w:rsidP="008D62CA">
            <w:pPr>
              <w:pStyle w:val="ConsPlusNonformat"/>
              <w:jc w:val="both"/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- 2021 г., ООО «Мультиурок». Курсы повышения квалификации по теме «Активные и интерактивные методы и формы организации учебной деятельности на уроках русского языка» в объеме 72 ч.</w:t>
            </w:r>
          </w:p>
          <w:p w14:paraId="320DE96D" w14:textId="77777777" w:rsidR="008D62CA" w:rsidRPr="0070358C" w:rsidRDefault="008D62CA" w:rsidP="008D62CA">
            <w:pPr>
              <w:pStyle w:val="ConsPlusNonformat"/>
              <w:jc w:val="both"/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- 2020 г., Ростовский институт повышения квалификации и профессиональной переподготовки работников образования. Курсы повышения квалификации по теме «Стратегии и практики преподавания родного языка как ресурс профессионального развития учителя» по проблеме «Проектирование содержания обучения русскому родному языку в поликультурном образовательном пространстве в условиях реализации ФГОС» в объеме 36 ч.</w:t>
            </w:r>
          </w:p>
          <w:p w14:paraId="5AC0D45C" w14:textId="77777777" w:rsidR="008D62CA" w:rsidRPr="0070358C" w:rsidRDefault="008D62CA" w:rsidP="008D62CA">
            <w:pPr>
              <w:pStyle w:val="ConsPlusNonformat"/>
              <w:jc w:val="both"/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- 2020 г., ООО «Высшая школа делового администрирования». Курсы повышения квалификации по теме «Современные технологии инклюзивного образования обучающихся с ОВЗ в условиях реализации ФГОС» в объеме 72 ч.</w:t>
            </w:r>
          </w:p>
          <w:p w14:paraId="329FBE7D" w14:textId="77777777" w:rsidR="008D62CA" w:rsidRPr="0070358C" w:rsidRDefault="008D62CA" w:rsidP="008D62CA">
            <w:pPr>
              <w:pStyle w:val="ConsPlusNonformat"/>
              <w:jc w:val="both"/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- 2020 г., ООО «НПО ПРОФЭКСПОРТСОФТ».Курсы повышения квалификации по теме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 в объеме 72 ч.</w:t>
            </w:r>
          </w:p>
          <w:p w14:paraId="74E64F65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CE54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83C76" w14:textId="5DDAA5E3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15/11</w:t>
            </w:r>
          </w:p>
        </w:tc>
      </w:tr>
      <w:tr w:rsidR="008D62CA" w:rsidRPr="0070358C" w14:paraId="27790324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86FA4" w14:textId="77777777" w:rsidR="008D62CA" w:rsidRPr="0070358C" w:rsidRDefault="008D62CA" w:rsidP="008D62C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FDE3E" w14:textId="05824E73" w:rsidR="008D62CA" w:rsidRPr="0070358C" w:rsidRDefault="008D62CA" w:rsidP="008D62C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Марченко Светлана Викторовна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DA725" w14:textId="435E3851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2203E" w14:textId="6527A214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BB049" w14:textId="5C0227F4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«Ростовский  государственный педагогический университет» по специальности « Педагогика и методика начального обучения»,1994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6981D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67206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Первая</w:t>
            </w:r>
          </w:p>
          <w:p w14:paraId="4C311D6E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квалификационная категория </w:t>
            </w:r>
          </w:p>
          <w:p w14:paraId="53C68832" w14:textId="1342E938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Приказ от 22.06.2018  № 483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9BE2C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«Высшая школа делового администрирования»</w:t>
            </w:r>
          </w:p>
          <w:p w14:paraId="700153A1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30.07.2021, 36 ч</w:t>
            </w:r>
          </w:p>
          <w:p w14:paraId="7DF249C9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«Оказание первой помощи»</w:t>
            </w:r>
          </w:p>
          <w:p w14:paraId="53059F6D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19C1F8BC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«Высшая школа делового администрирования»</w:t>
            </w:r>
          </w:p>
          <w:p w14:paraId="416FF97F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30.07.2021, 72 ч</w:t>
            </w:r>
          </w:p>
          <w:p w14:paraId="7FC355A0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«Формирование профессиональной компетентности учителя начальных классов в условиях реализации ФГОС НОО» (72 ч)</w:t>
            </w:r>
          </w:p>
          <w:p w14:paraId="03B8C8D3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62FCF721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«Высшая школа делового администрирования»</w:t>
            </w:r>
          </w:p>
          <w:p w14:paraId="1DA19AD6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30.07.2021, 72 ч</w:t>
            </w:r>
          </w:p>
          <w:p w14:paraId="5BBDC228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«Современные технологии инклюзивного образования обучающихся с ОВЗ в условиях реализации ФГОС» </w:t>
            </w:r>
          </w:p>
          <w:p w14:paraId="19CE5E23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1CFE23E2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«Высшая школа делового администрирования»</w:t>
            </w:r>
          </w:p>
          <w:p w14:paraId="5CB34D4C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30.07.2021, 72 ч</w:t>
            </w:r>
          </w:p>
          <w:p w14:paraId="65A93F4A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«Организация внеурочной деятельности в условиях реализации ФГОС. Особенности кружковой работы в образовательной организации» </w:t>
            </w:r>
          </w:p>
          <w:p w14:paraId="0263C327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729A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6A12" w14:textId="7E80A6D5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29/29</w:t>
            </w:r>
          </w:p>
        </w:tc>
      </w:tr>
      <w:tr w:rsidR="008D62CA" w:rsidRPr="0070358C" w14:paraId="4EA95A98" w14:textId="1225E2F4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9DF55" w14:textId="77777777" w:rsidR="008D62CA" w:rsidRPr="0070358C" w:rsidRDefault="008D62CA" w:rsidP="008D62C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987F6" w14:textId="77777777" w:rsidR="008D62CA" w:rsidRPr="0070358C" w:rsidRDefault="008D62CA" w:rsidP="008D62C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Махиня Дарья Анатольевна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1B82A" w14:textId="77777777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30E42" w14:textId="77777777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СПО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6BC24" w14:textId="098C6F8B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ФГБОУ ВО «Московский педагогический государственный университет» учитель начальных классов, преподавание в начальных классах, 201</w:t>
            </w:r>
            <w:r w:rsidR="008358F7"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C7376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67386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C0583" w14:textId="44B3364F" w:rsidR="00B94307" w:rsidRPr="0070358C" w:rsidRDefault="00B94307" w:rsidP="00B94307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ЦПО «Развитие», «Основы оказание первой помощи работниками сферы образования», 18.ч, , 2021</w:t>
            </w:r>
          </w:p>
          <w:p w14:paraId="570AA6AF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98B0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60D0" w14:textId="6B7D79E8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3/3</w:t>
            </w:r>
          </w:p>
        </w:tc>
      </w:tr>
      <w:tr w:rsidR="008D62CA" w:rsidRPr="0070358C" w14:paraId="08889845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6F3AB" w14:textId="77777777" w:rsidR="008D62CA" w:rsidRPr="0070358C" w:rsidRDefault="008D62CA" w:rsidP="008D62C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EB951" w14:textId="056BAEEF" w:rsidR="008D62CA" w:rsidRPr="0070358C" w:rsidRDefault="008D62CA" w:rsidP="008D62C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Мезенцева Анастасия Викторовна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847BB" w14:textId="44969385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4B74A" w14:textId="5FA63A3E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84A28" w14:textId="07155011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Оренбургский государственный университет, "Педагог - психолог". 2012г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D5319" w14:textId="77777777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Оренбургский государственный университет</w:t>
            </w:r>
          </w:p>
          <w:p w14:paraId="2F59C564" w14:textId="77777777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"Английский язык, теория  и методика обучения английскому языку", "учитель английского языка".</w:t>
            </w:r>
            <w:r w:rsidRPr="0070358C">
              <w:t xml:space="preserve"> </w:t>
            </w: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 xml:space="preserve">1100 часов. 2017 год </w:t>
            </w:r>
          </w:p>
          <w:p w14:paraId="52E1A3D1" w14:textId="3D2EFD0F" w:rsidR="00704510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 xml:space="preserve">«Педагог </w:t>
            </w:r>
            <w:r w:rsidRPr="007035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формального и неформального образования в области преподавания английского языка», учитель английского языка.2.256 часов 2021 год 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53A04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>Первая</w:t>
            </w:r>
          </w:p>
          <w:p w14:paraId="5C2F5C4E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квалификационная категория </w:t>
            </w:r>
          </w:p>
          <w:p w14:paraId="3556671D" w14:textId="1FF506A9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Приказ от 08.06.2018  № 01-21/1145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B2610" w14:textId="77777777" w:rsidR="008D62CA" w:rsidRPr="0070358C" w:rsidRDefault="00914EF5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ЦПО «Развитие», «О</w:t>
            </w:r>
            <w:r w:rsidR="00B94307"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сновы оказание первой помощи работниками сферы образования», 18. , 2021</w:t>
            </w:r>
          </w:p>
          <w:p w14:paraId="4EBE8360" w14:textId="6F5EA32C" w:rsidR="00B94307" w:rsidRPr="0070358C" w:rsidRDefault="00B94307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Томский государственный университет, «Обучение иностранным языкам: современный педагог в сфере формального и неформального образования», 2021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CA6B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7531" w14:textId="0B1D39F8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10/7</w:t>
            </w:r>
          </w:p>
        </w:tc>
      </w:tr>
      <w:tr w:rsidR="008D62CA" w:rsidRPr="0070358C" w14:paraId="54F09D11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E45EC" w14:textId="77777777" w:rsidR="008D62CA" w:rsidRPr="0070358C" w:rsidRDefault="008D62CA" w:rsidP="008D62C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D347E" w14:textId="5E75229B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Мельникова Анна Ивановна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3A3BB" w14:textId="25B0227F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D3498" w14:textId="71282605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78834" w14:textId="17E79D4A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/>
                <w:sz w:val="18"/>
                <w:szCs w:val="18"/>
              </w:rPr>
              <w:t>Воронежский государственный педагогический университет</w:t>
            </w:r>
            <w:r w:rsidR="00970E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358C">
              <w:rPr>
                <w:rFonts w:ascii="Times New Roman" w:hAnsi="Times New Roman"/>
                <w:sz w:val="18"/>
                <w:szCs w:val="18"/>
              </w:rPr>
              <w:t>«Педагогика и психология»,2015год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11CB0" w14:textId="77777777" w:rsidR="008D62CA" w:rsidRPr="0070358C" w:rsidRDefault="008D62CA" w:rsidP="008D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7810" w14:textId="2F795AEE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D6B25" w14:textId="77777777" w:rsidR="008D62CA" w:rsidRPr="0070358C" w:rsidRDefault="008D62CA" w:rsidP="008D62CA">
            <w:pPr>
              <w:pStyle w:val="ab"/>
              <w:ind w:left="0"/>
              <w:rPr>
                <w:sz w:val="18"/>
                <w:szCs w:val="18"/>
              </w:rPr>
            </w:pPr>
            <w:r w:rsidRPr="0070358C">
              <w:rPr>
                <w:rFonts w:ascii="Times New Roman" w:hAnsi="Times New Roman"/>
                <w:sz w:val="18"/>
                <w:szCs w:val="18"/>
              </w:rPr>
              <w:t xml:space="preserve">ООО «Центр профессионального образования «Развитие»2020г,16ч. «Основы оказания первой помощи работниками сферы образования»; </w:t>
            </w:r>
            <w:bookmarkStart w:id="6" w:name="__DdeLink__820_36663838811"/>
            <w:bookmarkEnd w:id="6"/>
          </w:p>
          <w:p w14:paraId="3F246B65" w14:textId="77777777" w:rsidR="008D62CA" w:rsidRPr="0070358C" w:rsidRDefault="008D62CA" w:rsidP="008D62CA">
            <w:pPr>
              <w:pStyle w:val="ab"/>
              <w:ind w:left="0"/>
            </w:pPr>
            <w:r w:rsidRPr="0070358C">
              <w:rPr>
                <w:rFonts w:ascii="Times New Roman" w:hAnsi="Times New Roman"/>
                <w:sz w:val="18"/>
                <w:szCs w:val="18"/>
              </w:rPr>
              <w:t>ООО ЦПО «Развитие»</w:t>
            </w:r>
          </w:p>
          <w:p w14:paraId="7AF8B568" w14:textId="7338CC64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/>
                <w:sz w:val="18"/>
                <w:szCs w:val="18"/>
              </w:rPr>
              <w:t>2021год,72ак.ч, «Психолого-педагогические технологии при реализации ФГОС для учителей-предметников в системе специального (дефектологического) образования для детей с ОВЗ»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44E71" w14:textId="77777777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2209" w14:textId="635E779A" w:rsidR="008D62CA" w:rsidRPr="0070358C" w:rsidRDefault="008D62CA" w:rsidP="008D62CA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6/</w:t>
            </w:r>
            <w:r w:rsid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5</w:t>
            </w:r>
          </w:p>
        </w:tc>
      </w:tr>
      <w:tr w:rsidR="001357A4" w:rsidRPr="0070358C" w14:paraId="74FB7F7C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3D10E" w14:textId="77777777" w:rsidR="001357A4" w:rsidRPr="0070358C" w:rsidRDefault="001357A4" w:rsidP="001357A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7DDE6" w14:textId="782796E3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Мещерякова Мария Васильевна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8BC43" w14:textId="5C297489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обществознания, экономики и права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B2BFB" w14:textId="3D6897D9" w:rsidR="001357A4" w:rsidRPr="0070358C" w:rsidRDefault="001357A4" w:rsidP="001357A4">
            <w:pPr>
              <w:rPr>
                <w:rFonts w:ascii="Times New Roman" w:hAnsi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32DA1" w14:textId="709645E2" w:rsidR="001357A4" w:rsidRPr="0070358C" w:rsidRDefault="001357A4" w:rsidP="001357A4">
            <w:pPr>
              <w:rPr>
                <w:rFonts w:ascii="Times New Roman" w:hAnsi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2010г, Московский институт экономики менеджмента и права, 2019г., Южный федеральный университет магистратура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A2D1E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19124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3D813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2019г., Южный федеральный университет «Педагогика и психология»;</w:t>
            </w:r>
          </w:p>
          <w:p w14:paraId="3E853D2D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2019г., Южный федеральный университет «Право»;</w:t>
            </w:r>
          </w:p>
          <w:p w14:paraId="1888ACE2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2019г, Южный федеральный университет «Экономика»;</w:t>
            </w:r>
          </w:p>
          <w:p w14:paraId="4E5D2328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2019г.,"Педагоги России: инновации в образовании"</w:t>
            </w:r>
          </w:p>
          <w:p w14:paraId="661A9331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2021г., ООО «Высшая школа администрирования», «Организация внеурочной деятельности в условиях реализации ФГОС. Особенности кружковой работы в образовательной организации».</w:t>
            </w:r>
          </w:p>
          <w:p w14:paraId="248D9A97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2021г. Общество с ограниченной ответственностью «Центр профессионального образования «Развитие», «Современные педагогические технологии на уроках истории и обществознания в условиях введения и реализации ФГОС».</w:t>
            </w:r>
          </w:p>
          <w:p w14:paraId="5C5A0996" w14:textId="677059E3" w:rsidR="001357A4" w:rsidRPr="0070358C" w:rsidRDefault="001357A4" w:rsidP="001357A4">
            <w:pPr>
              <w:pStyle w:val="ab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2021г. Общество с ограниченной ответственностью «Центр профессионального образования «Развитие», “Психолого-педагогические технологии при реализации ФГОС для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>учителей-предметников в системе специального (дефектологического) образования для детей с ОВЗ”.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B4D5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1416" w14:textId="4E347A45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7/2</w:t>
            </w:r>
          </w:p>
        </w:tc>
      </w:tr>
      <w:tr w:rsidR="001357A4" w:rsidRPr="0070358C" w14:paraId="15B34146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9E362" w14:textId="77777777" w:rsidR="001357A4" w:rsidRPr="0070358C" w:rsidRDefault="001357A4" w:rsidP="001357A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53304" w14:textId="18B148F3" w:rsidR="001357A4" w:rsidRPr="0070358C" w:rsidRDefault="001357A4" w:rsidP="001357A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Мирошниченко Юлия Васильевна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30994" w14:textId="6448428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3469D" w14:textId="432D3459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E051C" w14:textId="77777777" w:rsidR="001357A4" w:rsidRPr="0070358C" w:rsidRDefault="001357A4" w:rsidP="001357A4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Педагогический институт Южного Федерального университета.</w:t>
            </w:r>
          </w:p>
          <w:p w14:paraId="65F8B253" w14:textId="3E56E7A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Лингвист,  преподаватель иностранных языков (французский, английский языки) по специальности «Теория и методика преподавания иностранных языков и культур» 2012 г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E0A53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EC268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1BB66" w14:textId="77777777" w:rsidR="001357A4" w:rsidRPr="0070358C" w:rsidRDefault="001357A4" w:rsidP="001357A4">
            <w:r w:rsidRPr="007035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</w:t>
            </w:r>
            <w:r w:rsidRPr="0070358C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ООО «Центр профессионального образования «Развитие»»</w:t>
            </w:r>
          </w:p>
          <w:p w14:paraId="087F07B5" w14:textId="77777777" w:rsidR="001357A4" w:rsidRPr="0070358C" w:rsidRDefault="001357A4" w:rsidP="001357A4">
            <w:r w:rsidRPr="0070358C">
              <w:rPr>
                <w:rFonts w:ascii="Times New Roman" w:hAnsi="Times New Roman"/>
                <w:color w:val="000000"/>
                <w:sz w:val="18"/>
                <w:szCs w:val="18"/>
              </w:rPr>
              <w:t>«Педагогические технологии и конструирование образовательного процесса учителя английского языка в условиях введения и реализации ФГОС»- 108 ч, 2019 г.</w:t>
            </w:r>
          </w:p>
          <w:p w14:paraId="0C576174" w14:textId="77777777" w:rsidR="001357A4" w:rsidRPr="0070358C" w:rsidRDefault="001357A4" w:rsidP="001357A4">
            <w:r w:rsidRPr="007035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 </w:t>
            </w:r>
            <w:r w:rsidRPr="0070358C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АНО ЦНОКО и ОА «Легион»</w:t>
            </w:r>
          </w:p>
          <w:p w14:paraId="0F42698C" w14:textId="77777777" w:rsidR="001357A4" w:rsidRPr="0070358C" w:rsidRDefault="001357A4" w:rsidP="001357A4">
            <w:r w:rsidRPr="0070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«Оказание первой доврачебной помощи пострадавшим»-16 ч, 2019 г.</w:t>
            </w:r>
          </w:p>
          <w:p w14:paraId="01D7E180" w14:textId="77777777" w:rsidR="001357A4" w:rsidRPr="0070358C" w:rsidRDefault="001357A4" w:rsidP="001357A4">
            <w:r w:rsidRPr="0070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</w:t>
            </w:r>
            <w:r w:rsidRPr="0070358C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ООО «Высшая школа делового администрирования»</w:t>
            </w:r>
          </w:p>
          <w:p w14:paraId="51F2A378" w14:textId="77777777" w:rsidR="001357A4" w:rsidRPr="0070358C" w:rsidRDefault="001357A4" w:rsidP="001357A4">
            <w:r w:rsidRPr="0070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«Организация внеурочной деятельности в условиях реализации ФГОС. Особенности кружковой работы в образовательной организации»- 72 ч, 2021 г.</w:t>
            </w:r>
          </w:p>
          <w:p w14:paraId="647626BC" w14:textId="77777777" w:rsidR="001357A4" w:rsidRPr="0070358C" w:rsidRDefault="001357A4" w:rsidP="001357A4">
            <w:r w:rsidRPr="0070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r w:rsidRPr="0070358C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ООО «Высшая школа делового администрирования»</w:t>
            </w:r>
          </w:p>
          <w:p w14:paraId="23B8D99C" w14:textId="77777777" w:rsidR="001357A4" w:rsidRPr="0070358C" w:rsidRDefault="001357A4" w:rsidP="001357A4">
            <w:r w:rsidRPr="0070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«Соременные технологии инклюзивного образования обучающихся с ОВЗ в условиях реализации ФГОС»- 72 ч, 2020 г.</w:t>
            </w:r>
          </w:p>
          <w:p w14:paraId="0580EAF3" w14:textId="77777777" w:rsidR="001357A4" w:rsidRPr="0070358C" w:rsidRDefault="001357A4" w:rsidP="001357A4">
            <w:pPr>
              <w:shd w:val="clear" w:color="auto" w:fill="FFFFFF"/>
            </w:pPr>
            <w:r w:rsidRPr="0070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5. </w:t>
            </w:r>
            <w:r w:rsidRPr="0070358C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ООО «НПО ПРОФЭКСПОРТСОФТ»</w:t>
            </w:r>
          </w:p>
          <w:p w14:paraId="3DC22560" w14:textId="77777777" w:rsidR="001357A4" w:rsidRPr="0070358C" w:rsidRDefault="001357A4" w:rsidP="001357A4">
            <w:pPr>
              <w:shd w:val="clear" w:color="auto" w:fill="FFFFFF"/>
            </w:pPr>
            <w:r w:rsidRPr="0070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 -72 ч</w:t>
            </w:r>
            <w:r w:rsidRPr="0070358C">
              <w:rPr>
                <w:rFonts w:ascii="Times New Roman" w:hAnsi="Times New Roman" w:cs="Times New Roman"/>
                <w:color w:val="FF4000"/>
                <w:sz w:val="18"/>
                <w:szCs w:val="18"/>
              </w:rPr>
              <w:t xml:space="preserve">, </w:t>
            </w:r>
            <w:r w:rsidRPr="0070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г.</w:t>
            </w:r>
          </w:p>
          <w:p w14:paraId="4FB4E8B8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0CBFC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6707" w14:textId="2CD3A924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9/9</w:t>
            </w:r>
          </w:p>
        </w:tc>
      </w:tr>
      <w:tr w:rsidR="001357A4" w:rsidRPr="0070358C" w14:paraId="3428E044" w14:textId="220EF1EB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55CF3" w14:textId="77777777" w:rsidR="001357A4" w:rsidRPr="0070358C" w:rsidRDefault="001357A4" w:rsidP="001357A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BA70D" w14:textId="77777777" w:rsidR="001357A4" w:rsidRPr="0070358C" w:rsidRDefault="001357A4" w:rsidP="001357A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Мищенко Владимир Васильевич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47038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1EDA8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733A6" w14:textId="11094F4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ФГБОУ ВПО РГСУ, инженер, теплогазоснабжение и вентиляция, 2015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55D9E" w14:textId="198291B9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ФГАОУ ВО «Южный федеральный университет», физическая культура и спорт, 2018, 1008 ч.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5490C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D37F4" w14:textId="77777777" w:rsidR="001357A4" w:rsidRPr="0070358C" w:rsidRDefault="001357A4" w:rsidP="001357A4">
            <w:pPr>
              <w:widowControl/>
              <w:tabs>
                <w:tab w:val="left" w:pos="6720"/>
              </w:tabs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-ООО«Высшая школа делового администрирования»</w:t>
            </w:r>
          </w:p>
          <w:p w14:paraId="18F86C00" w14:textId="77777777" w:rsidR="001357A4" w:rsidRPr="0070358C" w:rsidRDefault="001357A4" w:rsidP="001357A4">
            <w:pPr>
              <w:tabs>
                <w:tab w:val="left" w:pos="672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«Современные технологии инклюзивного образования обучающихся с ОВЗ в условиях реализации ФГОС» 22 октября 2020г-72ч.</w:t>
            </w:r>
          </w:p>
          <w:p w14:paraId="0D54061C" w14:textId="77777777" w:rsidR="001357A4" w:rsidRPr="0070358C" w:rsidRDefault="001357A4" w:rsidP="001357A4">
            <w:pPr>
              <w:tabs>
                <w:tab w:val="left" w:pos="672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–Дополнительная профессиональная программа «Развитие профессиональных компетенций учителя физической культуры в </w:t>
            </w:r>
            <w:r w:rsidRPr="0070358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lastRenderedPageBreak/>
              <w:t xml:space="preserve">условиях реализации ФГОС».12 сентября 20191-108ч </w:t>
            </w:r>
          </w:p>
          <w:p w14:paraId="6B7B05EF" w14:textId="77777777" w:rsidR="001357A4" w:rsidRPr="0070358C" w:rsidRDefault="001357A4" w:rsidP="001357A4">
            <w:pPr>
              <w:tabs>
                <w:tab w:val="left" w:pos="672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-ЧОУ ДПО «Институт переподготовки и повышения квалификации», Оказание первой доврачебной помощи. 22.марта 2021 18ч.</w:t>
            </w:r>
          </w:p>
          <w:p w14:paraId="699F90A4" w14:textId="77777777" w:rsidR="001357A4" w:rsidRPr="0070358C" w:rsidRDefault="001357A4" w:rsidP="001357A4">
            <w:pPr>
              <w:tabs>
                <w:tab w:val="left" w:pos="672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-ООО«Высшая школа делового администрирования»,</w:t>
            </w:r>
          </w:p>
          <w:p w14:paraId="297CD64C" w14:textId="77777777" w:rsidR="001357A4" w:rsidRPr="0070358C" w:rsidRDefault="001357A4" w:rsidP="001357A4">
            <w:pPr>
              <w:widowControl/>
              <w:tabs>
                <w:tab w:val="left" w:pos="6720"/>
              </w:tabs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«Организация внеурочной деятельности в условиях реализации ФГОС. Особенности кружковой работы в образовательной организации»</w:t>
            </w:r>
          </w:p>
          <w:p w14:paraId="3535D89C" w14:textId="77777777" w:rsidR="001357A4" w:rsidRPr="0070358C" w:rsidRDefault="001357A4" w:rsidP="001357A4">
            <w:pPr>
              <w:widowControl/>
              <w:tabs>
                <w:tab w:val="left" w:pos="6720"/>
              </w:tabs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13апреля 2021г. 72 </w:t>
            </w:r>
          </w:p>
          <w:p w14:paraId="49E0123F" w14:textId="5C79DA8C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01F8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7C7E" w14:textId="3191F036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  <w:t>3/</w:t>
            </w:r>
          </w:p>
        </w:tc>
      </w:tr>
      <w:tr w:rsidR="001357A4" w:rsidRPr="0070358C" w14:paraId="7AF8B998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7E72D" w14:textId="77777777" w:rsidR="001357A4" w:rsidRPr="0070358C" w:rsidRDefault="001357A4" w:rsidP="001357A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C5A94" w14:textId="5823A92B" w:rsidR="001357A4" w:rsidRPr="0070358C" w:rsidRDefault="001357A4" w:rsidP="001357A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Михно Елена Викторовна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BA033" w14:textId="6B1DB195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DCCD2" w14:textId="6D328E99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77DB7" w14:textId="47956BF5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ЮФУ, учитель двух иностранных языков (английский и немецкий) по специальности : «Теория и методика преподавания иностранных языков и культур».2007 г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E9EC2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D6B0B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B70E4" w14:textId="77777777" w:rsidR="001357A4" w:rsidRPr="0070358C" w:rsidRDefault="001357A4" w:rsidP="001357A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«Центр профессионального образования «Развитие»</w:t>
            </w:r>
            <w:r w:rsidRPr="007035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14:paraId="3106C155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«Педагогические технологии и конструирование образовательного процесса учителя английского  языка в условиях введения и реализации ФГОС».108 ч, 2020.</w:t>
            </w:r>
          </w:p>
          <w:p w14:paraId="6B339FEF" w14:textId="77777777" w:rsidR="001357A4" w:rsidRPr="0070358C" w:rsidRDefault="001357A4" w:rsidP="001357A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«Центр профессионального образования «Развитие».</w:t>
            </w:r>
          </w:p>
          <w:p w14:paraId="368B8DA9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«Основы оказания первой помощи работникам образования».</w:t>
            </w:r>
          </w:p>
          <w:p w14:paraId="22C64D5C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18 ч, 2021г</w:t>
            </w:r>
          </w:p>
          <w:p w14:paraId="2C928868" w14:textId="77777777" w:rsidR="001357A4" w:rsidRPr="0070358C" w:rsidRDefault="001357A4" w:rsidP="001357A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ООО «Высшая школа делового администрирования».</w:t>
            </w:r>
          </w:p>
          <w:p w14:paraId="0C87CA49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процесса».</w:t>
            </w:r>
          </w:p>
          <w:p w14:paraId="50681774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72 ч, 2021 г</w:t>
            </w:r>
          </w:p>
          <w:p w14:paraId="44589B2D" w14:textId="77777777" w:rsidR="001357A4" w:rsidRPr="0070358C" w:rsidRDefault="001357A4" w:rsidP="001357A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ООО «Высшая школа делового администрирования».</w:t>
            </w:r>
          </w:p>
          <w:p w14:paraId="1645E59E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«Современные технологии инклюзивного образования обучающихся с ОВЗ в условиях реализации  ФГОС».</w:t>
            </w:r>
          </w:p>
          <w:p w14:paraId="128690D4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z w:val="18"/>
                <w:szCs w:val="18"/>
              </w:rPr>
              <w:t>72 ч, 2021 г</w:t>
            </w:r>
          </w:p>
          <w:p w14:paraId="4F6ED1DB" w14:textId="77777777" w:rsidR="001357A4" w:rsidRPr="0070358C" w:rsidRDefault="001357A4" w:rsidP="001357A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z w:val="18"/>
                <w:szCs w:val="18"/>
              </w:rPr>
              <w:t>ООО «Высшая школа делового администрирования».</w:t>
            </w:r>
          </w:p>
          <w:p w14:paraId="6975AB47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«Внеурочная деятельность в соответствии с требованиями ФГОС общего образования: проектирование и </w:t>
            </w:r>
            <w:r w:rsidRPr="0070358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реализация».  </w:t>
            </w:r>
          </w:p>
          <w:p w14:paraId="6238B222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z w:val="18"/>
                <w:szCs w:val="18"/>
              </w:rPr>
              <w:t>72 ч, 2021г</w:t>
            </w:r>
          </w:p>
          <w:p w14:paraId="63C0546B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37B63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8218" w14:textId="7D3326F6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  <w:t>15/12</w:t>
            </w:r>
          </w:p>
        </w:tc>
      </w:tr>
      <w:tr w:rsidR="001357A4" w:rsidRPr="0070358C" w14:paraId="0D87EE5C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42475" w14:textId="77777777" w:rsidR="001357A4" w:rsidRPr="0070358C" w:rsidRDefault="001357A4" w:rsidP="001357A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19660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Мовчан </w:t>
            </w:r>
          </w:p>
          <w:p w14:paraId="6252BCF6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Ирина Викторовна</w:t>
            </w:r>
          </w:p>
          <w:p w14:paraId="1D277346" w14:textId="77777777" w:rsidR="001357A4" w:rsidRPr="0070358C" w:rsidRDefault="001357A4" w:rsidP="001357A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E04F2" w14:textId="7CBB74CC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технологии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07A74" w14:textId="6A6BAA46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67301" w14:textId="3F703F42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Инженер по специальности «Технология хлеба, кондитерских и макаронных изделий»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6D669" w14:textId="0922CEBB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14.12.2020         ООО «ЦПО Развитие», «Педагогическое образование: учитель технологии», 600 ак. Ч.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C6D50" w14:textId="7CD4EF06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D78C0" w14:textId="46ABAC7C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18"/>
                <w:szCs w:val="18"/>
              </w:rPr>
              <w:t xml:space="preserve">1. 23.04.2020              ООО « Центр профессионального образования « Развитие» «Формирование универсальных учебных действий в урочной и внеурочной деятельности в условиях реализации ФГОС                              </w:t>
            </w:r>
          </w:p>
          <w:p w14:paraId="68AE3B1C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18"/>
                <w:szCs w:val="18"/>
              </w:rPr>
              <w:t>108 часов</w:t>
            </w:r>
          </w:p>
          <w:p w14:paraId="7A3A5094" w14:textId="01D5B5E5" w:rsidR="001357A4" w:rsidRPr="0070358C" w:rsidRDefault="001357A4" w:rsidP="001357A4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18"/>
                <w:szCs w:val="18"/>
              </w:rPr>
              <w:t>2.30.07.2021</w:t>
            </w:r>
            <w:r w:rsidR="00970EFE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70358C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18"/>
                <w:szCs w:val="18"/>
              </w:rPr>
              <w:t>ООО « Высшая школа делового администрирования» «Современные технологии инклюзивного образования обучающихся с ОВЗ в условиях реализации ФГОС»               72 часа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38A6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40DF2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</w:pPr>
          </w:p>
        </w:tc>
      </w:tr>
      <w:tr w:rsidR="001357A4" w:rsidRPr="0070358C" w14:paraId="6C38F9A2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E5046" w14:textId="77777777" w:rsidR="001357A4" w:rsidRPr="0070358C" w:rsidRDefault="001357A4" w:rsidP="001357A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A7774" w14:textId="0765E165" w:rsidR="001357A4" w:rsidRPr="0070358C" w:rsidRDefault="001357A4" w:rsidP="001357A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Могилина Евгения Александровна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577E1" w14:textId="1F9D6231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физики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4CB4D" w14:textId="0C67A0D6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83DA3" w14:textId="799D5C5D" w:rsidR="001357A4" w:rsidRPr="0070358C" w:rsidRDefault="00EB6EDF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ДГТУ, специальность: «Технология машиностроения»,</w:t>
            </w:r>
            <w:r w:rsidR="00C23FE8"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2001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168EF" w14:textId="7AE1C761" w:rsidR="001357A4" w:rsidRPr="0070358C" w:rsidRDefault="00C23FE8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ЧОУВО «ЮЖНЫЙ УНИВЕРСИТЕТ (ИУБиП), «Педагогическое образование: учитель физики», 2016, 600 ч.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1F506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Первая</w:t>
            </w:r>
          </w:p>
          <w:p w14:paraId="4071EBBA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квалификационная категория </w:t>
            </w:r>
          </w:p>
          <w:p w14:paraId="7043870B" w14:textId="7EAFD686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Приказ от 22.02.2018 № 110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611AE" w14:textId="77777777" w:rsidR="001357A4" w:rsidRPr="0070358C" w:rsidRDefault="001357A4" w:rsidP="001357A4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 xml:space="preserve">АНО ЦНОКО и ОА «Легион» октябрь 2019, 16 ч.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«Оказание первой доврачебной помощи пострадавшим».</w:t>
            </w:r>
          </w:p>
          <w:p w14:paraId="51014056" w14:textId="77777777" w:rsidR="001357A4" w:rsidRPr="0070358C" w:rsidRDefault="001357A4" w:rsidP="001357A4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 xml:space="preserve">АНО ЦНОКО и ОА «Легион» октябрь 2019, 36 ч.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«Реализация ФГОС и предметное содержание образовательного процесса на уроках физики».</w:t>
            </w:r>
          </w:p>
          <w:p w14:paraId="380E1476" w14:textId="77777777" w:rsidR="001357A4" w:rsidRPr="0070358C" w:rsidRDefault="001357A4" w:rsidP="001357A4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ГБУ ДПО «Ростовский институт повышения квалификации и профессиональной переподготовки работников образования» февраль 2020, 72 ч.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«Обеспечение качества проверки заданий с развернутым ответом экзаменационных работ участников ГИА-9 экспертами предметных комиссий по предмету «Физика».</w:t>
            </w:r>
          </w:p>
          <w:p w14:paraId="0F33B7F4" w14:textId="77777777" w:rsidR="001357A4" w:rsidRPr="0070358C" w:rsidRDefault="001357A4" w:rsidP="001357A4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 xml:space="preserve">НПО ПрофЭкспортСофт июнь 2020,72 ч.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«Использование современных дистанционных технологий и интерактивных средств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ФГОС».</w:t>
            </w:r>
          </w:p>
          <w:p w14:paraId="69A09240" w14:textId="4E24D140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ООО «Высшая школа делового администрирования» май 2021, 72 ч.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«Организация внеурочной деятельности в условиях реализации ФГОС. Особенности кружковой работы в образовательной организации».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98C3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3FD1" w14:textId="1DD69391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  <w:t>21/20</w:t>
            </w:r>
          </w:p>
        </w:tc>
      </w:tr>
      <w:tr w:rsidR="001357A4" w:rsidRPr="0070358C" w14:paraId="720BA165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EE11E" w14:textId="77777777" w:rsidR="001357A4" w:rsidRPr="0070358C" w:rsidRDefault="001357A4" w:rsidP="001357A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F2F37" w14:textId="000692A5" w:rsidR="001357A4" w:rsidRPr="0070358C" w:rsidRDefault="001357A4" w:rsidP="001357A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 xml:space="preserve">Морозова </w:t>
            </w:r>
            <w:r w:rsidRPr="007035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Валерия Александровна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31970" w14:textId="17346763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 xml:space="preserve">Учитель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>математики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3A9F8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C3F20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E72A9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19489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EF138" w14:textId="77777777" w:rsidR="001357A4" w:rsidRPr="0070358C" w:rsidRDefault="001357A4" w:rsidP="001357A4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 xml:space="preserve">ООО «Центр инновационного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lastRenderedPageBreak/>
              <w:t xml:space="preserve">образования и воспитания» октябрь 2021, 36 ч.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«Основы обеспечения информационной безопасности детей».</w:t>
            </w:r>
          </w:p>
          <w:p w14:paraId="4B28D7F0" w14:textId="77777777" w:rsidR="001357A4" w:rsidRPr="0070358C" w:rsidRDefault="001357A4" w:rsidP="001357A4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 xml:space="preserve">ООО «Центр инновационного образования и воспитания» октябрь 2021, 73 ч.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«Коррекционная педагогика и особенности образования и воспитания детей с ОВЗ».</w:t>
            </w:r>
          </w:p>
          <w:p w14:paraId="559C2F20" w14:textId="78F0FDB5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 xml:space="preserve">ООО «Центр инновационного образования и воспитания» октябрь 2021, 49 ч.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«Методология и технологии цифровых образовательных технологий в образовательной организации».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B2EB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C879" w14:textId="5B20F8D1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  <w:t>3/0,1</w:t>
            </w:r>
          </w:p>
        </w:tc>
      </w:tr>
      <w:tr w:rsidR="001357A4" w:rsidRPr="0070358C" w14:paraId="4BDDF663" w14:textId="77777777" w:rsidTr="006C3690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26DE8" w14:textId="77777777" w:rsidR="001357A4" w:rsidRPr="0070358C" w:rsidRDefault="001357A4" w:rsidP="001357A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F3028" w14:textId="5914F6A9" w:rsidR="001357A4" w:rsidRPr="0070358C" w:rsidRDefault="001357A4" w:rsidP="001357A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Морозова Наталья Геннадьевна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71DF5" w14:textId="5A684685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технологии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53F62" w14:textId="256B9A61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6EA23" w14:textId="5E7E7A56" w:rsidR="001357A4" w:rsidRPr="0070358C" w:rsidRDefault="001357A4" w:rsidP="001357A4">
            <w:pPr>
              <w:spacing w:before="240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2012 – Государственное образовательное учреждение высшего профессионального образования «Южно-Российский государственный университет экономики и сервиса».</w:t>
            </w:r>
          </w:p>
          <w:p w14:paraId="47712784" w14:textId="77777777" w:rsidR="001357A4" w:rsidRPr="0070358C" w:rsidRDefault="001357A4" w:rsidP="001357A4">
            <w:pPr>
              <w:spacing w:before="240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2014-2016-Федеральное государственное бюджетное образовательное учреждение высшего  образования «Донской  Государственный Технический Университет».Магистратура.</w:t>
            </w:r>
          </w:p>
          <w:p w14:paraId="6DBD6FE3" w14:textId="1E90E66E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A36C7" w14:textId="54C5A63C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2019 Цетр профессионального образования « Развитие» ООО ЦПО «Развитие» «Педагогическое образование. Учитель технологии», 600 ак. часов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4A20F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Первая</w:t>
            </w:r>
          </w:p>
          <w:p w14:paraId="1E1A03C6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квалификационная категория </w:t>
            </w:r>
          </w:p>
          <w:p w14:paraId="46942591" w14:textId="65E23DD3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Приказ от 26.11.2021  № 1043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27137" w14:textId="77777777" w:rsidR="001357A4" w:rsidRPr="0070358C" w:rsidRDefault="001357A4" w:rsidP="001357A4">
            <w:pPr>
              <w:pStyle w:val="ac"/>
              <w:spacing w:beforeAutospacing="0" w:after="0" w:line="240" w:lineRule="auto"/>
              <w:rPr>
                <w:bCs/>
                <w:spacing w:val="-2"/>
                <w:sz w:val="18"/>
                <w:szCs w:val="18"/>
              </w:rPr>
            </w:pPr>
            <w:r w:rsidRPr="0070358C">
              <w:rPr>
                <w:bCs/>
                <w:spacing w:val="-2"/>
                <w:sz w:val="18"/>
                <w:szCs w:val="18"/>
              </w:rPr>
              <w:t xml:space="preserve">29.10.2020г.,           </w:t>
            </w:r>
          </w:p>
          <w:p w14:paraId="3C720B23" w14:textId="442E2C2A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ООО «Высшая школа делового администрирования», «Современные технологии инклюзивного образования обучающихся с ОВЗ в условиях реализации ФГОС».(72 часа)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00EC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5B50" w14:textId="0917C1F9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  <w:t>16/2</w:t>
            </w:r>
          </w:p>
        </w:tc>
      </w:tr>
      <w:tr w:rsidR="001357A4" w:rsidRPr="0070358C" w14:paraId="5F62927A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6B5E0" w14:textId="77777777" w:rsidR="001357A4" w:rsidRPr="0070358C" w:rsidRDefault="001357A4" w:rsidP="001357A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C3E0D" w14:textId="5EB8BBFD" w:rsidR="001357A4" w:rsidRPr="0070358C" w:rsidRDefault="001357A4" w:rsidP="001357A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Морозова Татьяна Викторовна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52CF2" w14:textId="52E591A5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A30E8" w14:textId="7D480AE1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6E366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ЮФУ 2018</w:t>
            </w:r>
          </w:p>
          <w:p w14:paraId="27430AD3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312A0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B0ADC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Высшая</w:t>
            </w:r>
          </w:p>
          <w:p w14:paraId="579C64A0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квалификационная категория </w:t>
            </w:r>
          </w:p>
          <w:p w14:paraId="5AEE5306" w14:textId="25CD2BA3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Приказ от 23.04.2021  № 335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FDA11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ООО «Высшая школа делового администрирования»</w:t>
            </w:r>
          </w:p>
          <w:p w14:paraId="3A2D8D73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30.07.2021, 72 ч</w:t>
            </w:r>
          </w:p>
          <w:p w14:paraId="0098555D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 xml:space="preserve">«Методика преподавания курса «Основы религиозных культур и светской этики» </w:t>
            </w:r>
          </w:p>
          <w:p w14:paraId="6F0F896E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182717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ООО «Центр профессионального образования «Развитие»</w:t>
            </w:r>
          </w:p>
          <w:p w14:paraId="33A0728D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 xml:space="preserve">03.12.2020, </w:t>
            </w:r>
          </w:p>
          <w:p w14:paraId="2D5752DB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«Деятельностный подход в обучении младших школьников в условиях реализации ФГОС НОО»</w:t>
            </w:r>
          </w:p>
          <w:p w14:paraId="0A1267EA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293300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ООО «Высшая школа делового администрирования»</w:t>
            </w:r>
          </w:p>
          <w:p w14:paraId="6A9693A3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29.10.2020, 72 ч</w:t>
            </w:r>
          </w:p>
          <w:p w14:paraId="2DAAD22C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«Современные технологии инклюзивного образования обучающихся с ОВЗ вусловиях реализации ФГОС»</w:t>
            </w:r>
          </w:p>
          <w:p w14:paraId="03F3F14A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4AC5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D4BD1" w14:textId="74D7457D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  <w:t>7/7</w:t>
            </w:r>
          </w:p>
        </w:tc>
      </w:tr>
      <w:tr w:rsidR="001357A4" w:rsidRPr="0070358C" w14:paraId="51440057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F82B4" w14:textId="77777777" w:rsidR="001357A4" w:rsidRPr="0070358C" w:rsidRDefault="001357A4" w:rsidP="001357A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5FE17" w14:textId="39587724" w:rsidR="001357A4" w:rsidRPr="0070358C" w:rsidRDefault="001357A4" w:rsidP="001357A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Мостовая</w:t>
            </w: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Дмитриевна 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1BC3C" w14:textId="78F7DF10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логопед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EF148" w14:textId="583569D6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A2EDB" w14:textId="77777777" w:rsidR="001357A4" w:rsidRPr="0070358C" w:rsidRDefault="001357A4" w:rsidP="001357A4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358C">
              <w:rPr>
                <w:rFonts w:ascii="Times New Roman" w:hAnsi="Times New Roman"/>
                <w:sz w:val="18"/>
                <w:szCs w:val="18"/>
              </w:rPr>
              <w:t>ЮФУ Академия психологии и педагогики ,Специальное (дефектологическое) образование</w:t>
            </w:r>
          </w:p>
          <w:p w14:paraId="5BBB4CCB" w14:textId="3154418E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/>
                <w:sz w:val="18"/>
                <w:szCs w:val="18"/>
              </w:rPr>
              <w:t>профиль: логопедия,2018год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DE87B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C7D44" w14:textId="11DF7EDE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1886D" w14:textId="77777777" w:rsidR="001357A4" w:rsidRPr="0070358C" w:rsidRDefault="001357A4" w:rsidP="001357A4">
            <w:pPr>
              <w:rPr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АНО ДПО «ИПКИП Дефектология проф»</w:t>
            </w:r>
            <w:r w:rsidRPr="0070358C">
              <w:rPr>
                <w:rFonts w:ascii="Times New Roman" w:hAnsi="Times New Roman" w:cs="Times New Roman"/>
                <w:color w:val="1E2022"/>
                <w:sz w:val="18"/>
                <w:szCs w:val="18"/>
              </w:rPr>
              <w:t>2021,72 ак.ч.,</w:t>
            </w:r>
          </w:p>
          <w:p w14:paraId="596E7796" w14:textId="4E4BAC6B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color w:val="1E2022"/>
                <w:sz w:val="18"/>
                <w:szCs w:val="18"/>
              </w:rPr>
              <w:t xml:space="preserve">«Организация и содержание коррекционной работы учителя-логопеда в условиях реализации ФГОС НОО ОВЗ».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A62E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3A1B" w14:textId="61D9491E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  <w:t>2/2</w:t>
            </w:r>
          </w:p>
        </w:tc>
      </w:tr>
      <w:tr w:rsidR="001357A4" w:rsidRPr="0070358C" w14:paraId="7132BB19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51EFF" w14:textId="77777777" w:rsidR="001357A4" w:rsidRPr="0070358C" w:rsidRDefault="001357A4" w:rsidP="001357A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31797" w14:textId="6DE0C075" w:rsidR="001357A4" w:rsidRPr="0070358C" w:rsidRDefault="001357A4" w:rsidP="001357A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Мудряченко Сергей Владимирович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CFEE8" w14:textId="7C0B510A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истории иобществознания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BD848" w14:textId="30370C91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51F5F" w14:textId="5098BF5D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Южный Федеральный Университет Институт истории и международных отношений, 201</w:t>
            </w:r>
            <w:r w:rsidR="005A4B19"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ё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8 г.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1317E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403C1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Первая</w:t>
            </w:r>
          </w:p>
          <w:p w14:paraId="3330D769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квалификационная категория </w:t>
            </w:r>
          </w:p>
          <w:p w14:paraId="5C24682B" w14:textId="3AC5C5B3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Приказ от 25.12.2020 № 1072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3908B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2019г. ГБОУ ДПО РО РО ИПК и ППРО «Содержание и технологии проектного менеджмента как механизма стратегического развития образовательного учреждения в контексте трансформации образования»;</w:t>
            </w:r>
          </w:p>
          <w:p w14:paraId="1BCCFD70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2020г., онлайн курс по повышению квалификации по дополнительной профессиональной программе “Психолого-педагогические технологии при реализации ФГОС для учителей-предметников в системе специального (дефектологического) образования для детей с ОВЗ” </w:t>
            </w:r>
          </w:p>
          <w:p w14:paraId="22237C78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2021г., ООО «Высшая школа администрирования», «Организация внеурочной деятельности в условиях реализации ФГОС. Особенности кружковой работы в образовательной организации».</w:t>
            </w:r>
          </w:p>
          <w:p w14:paraId="7BBD18B4" w14:textId="466AC5B6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2021г., АНО ЦНОКО и ОА «Легион», «Оказания первой доврачебной помощи пострадавшим»;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99E7D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E6DF" w14:textId="29E1C0B2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  <w:t>5/4</w:t>
            </w:r>
          </w:p>
        </w:tc>
      </w:tr>
      <w:tr w:rsidR="001357A4" w:rsidRPr="0070358C" w14:paraId="3963D00F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39C18" w14:textId="77777777" w:rsidR="001357A4" w:rsidRPr="0070358C" w:rsidRDefault="001357A4" w:rsidP="001357A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A2683" w14:textId="77777777" w:rsidR="001357A4" w:rsidRPr="0070358C" w:rsidRDefault="001357A4" w:rsidP="001357A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Мурадян</w:t>
            </w:r>
          </w:p>
          <w:p w14:paraId="5A781B56" w14:textId="469737C4" w:rsidR="001357A4" w:rsidRPr="0070358C" w:rsidRDefault="001357A4" w:rsidP="001357A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Варда Суреновна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D8B2E" w14:textId="6C4AA0EF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154DB" w14:textId="34D8C14B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C39B4" w14:textId="503E2789" w:rsidR="001357A4" w:rsidRPr="0070358C" w:rsidRDefault="001357A4" w:rsidP="001357A4">
            <w:pPr>
              <w:rPr>
                <w:rFonts w:ascii="Times New Roman" w:eastAsia="Malgun Gothic Semilight" w:hAnsi="Times New Roman"/>
                <w:sz w:val="18"/>
                <w:szCs w:val="18"/>
              </w:rPr>
            </w:pPr>
            <w:r w:rsidRPr="0070358C">
              <w:rPr>
                <w:rFonts w:ascii="Times New Roman" w:eastAsia="Malgun Gothic Semilight" w:hAnsi="Times New Roman" w:cs="Times New Roman"/>
                <w:sz w:val="18"/>
                <w:szCs w:val="18"/>
              </w:rPr>
              <w:t>Ереванский государственный университет.</w:t>
            </w:r>
            <w:r w:rsidRPr="0070358C">
              <w:rPr>
                <w:rFonts w:ascii="Times New Roman" w:eastAsia="Malgun Gothic Semilight" w:hAnsi="Times New Roman"/>
                <w:sz w:val="18"/>
                <w:szCs w:val="18"/>
              </w:rPr>
              <w:t>Специальность- романо- германские языки, квалификация- филолог, преподаватель, переводчик.</w:t>
            </w:r>
          </w:p>
          <w:p w14:paraId="487113AD" w14:textId="0ABE97F8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eastAsia="Malgun Gothic Semilight" w:hAnsi="Times New Roman"/>
                <w:sz w:val="18"/>
                <w:szCs w:val="18"/>
              </w:rPr>
              <w:t>1996 г.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C9D94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BCF1C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Первая</w:t>
            </w:r>
          </w:p>
          <w:p w14:paraId="15D5313A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квалификационная категория </w:t>
            </w:r>
          </w:p>
          <w:p w14:paraId="4006066A" w14:textId="2ECE3F8F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Приказ от 22.02.2018  № 110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92159" w14:textId="77777777" w:rsidR="001357A4" w:rsidRPr="0070358C" w:rsidRDefault="001357A4" w:rsidP="001357A4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/>
                <w:sz w:val="18"/>
                <w:szCs w:val="18"/>
              </w:rPr>
              <w:t>1</w:t>
            </w:r>
            <w:r w:rsidRPr="0070358C">
              <w:rPr>
                <w:rFonts w:ascii="Times New Roman" w:hAnsi="Times New Roman"/>
                <w:sz w:val="18"/>
                <w:szCs w:val="18"/>
                <w:u w:val="single"/>
              </w:rPr>
              <w:t>.ООО «Столичный учебный центр»</w:t>
            </w:r>
          </w:p>
          <w:p w14:paraId="1131295A" w14:textId="77777777" w:rsidR="001357A4" w:rsidRPr="0070358C" w:rsidRDefault="001357A4" w:rsidP="001357A4">
            <w:pPr>
              <w:rPr>
                <w:color w:val="000000"/>
                <w:sz w:val="18"/>
                <w:szCs w:val="18"/>
              </w:rPr>
            </w:pPr>
            <w:r w:rsidRPr="0070358C">
              <w:rPr>
                <w:rFonts w:ascii="Times New Roman" w:hAnsi="Times New Roman"/>
                <w:sz w:val="18"/>
                <w:szCs w:val="18"/>
              </w:rPr>
              <w:t xml:space="preserve"> «Английский язык: Современные технологии обучения иностранному языку с учетом требований ФГОС»- 72 ч, 2020 г</w:t>
            </w:r>
          </w:p>
          <w:p w14:paraId="260C2941" w14:textId="77777777" w:rsidR="001357A4" w:rsidRPr="0070358C" w:rsidRDefault="001357A4" w:rsidP="001357A4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Pr="0070358C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АНОДО «ЛингваНова»</w:t>
            </w:r>
          </w:p>
          <w:p w14:paraId="3B9767FF" w14:textId="77777777" w:rsidR="001357A4" w:rsidRPr="0070358C" w:rsidRDefault="001357A4" w:rsidP="001357A4">
            <w:pPr>
              <w:rPr>
                <w:color w:val="000000"/>
                <w:sz w:val="18"/>
                <w:szCs w:val="18"/>
              </w:rPr>
            </w:pPr>
            <w:r w:rsidRPr="0070358C">
              <w:rPr>
                <w:rFonts w:ascii="Times New Roman" w:hAnsi="Times New Roman"/>
                <w:sz w:val="18"/>
                <w:szCs w:val="18"/>
              </w:rPr>
              <w:t xml:space="preserve">«Оказание первой помощи в образовательной организации.»-20 ч, </w:t>
            </w:r>
            <w:r w:rsidRPr="0070358C">
              <w:rPr>
                <w:rFonts w:ascii="Times New Roman" w:hAnsi="Times New Roman"/>
                <w:sz w:val="18"/>
                <w:szCs w:val="18"/>
              </w:rPr>
              <w:lastRenderedPageBreak/>
              <w:t>2020г</w:t>
            </w:r>
          </w:p>
          <w:p w14:paraId="3A7D831E" w14:textId="77777777" w:rsidR="001357A4" w:rsidRPr="0070358C" w:rsidRDefault="001357A4" w:rsidP="001357A4">
            <w:pPr>
              <w:rPr>
                <w:rFonts w:ascii="Times New Roman" w:hAnsi="Times New Roman"/>
                <w:sz w:val="18"/>
                <w:szCs w:val="18"/>
              </w:rPr>
            </w:pPr>
            <w:r w:rsidRPr="0070358C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Pr="0070358C">
              <w:rPr>
                <w:rFonts w:ascii="Times New Roman" w:hAnsi="Times New Roman"/>
                <w:sz w:val="18"/>
                <w:szCs w:val="18"/>
                <w:u w:val="single"/>
              </w:rPr>
              <w:t>ООО «Центр подготовки государственных и муниципальных служащих»</w:t>
            </w:r>
          </w:p>
          <w:p w14:paraId="7C1BFBCC" w14:textId="77777777" w:rsidR="001357A4" w:rsidRPr="0070358C" w:rsidRDefault="001357A4" w:rsidP="001357A4">
            <w:pPr>
              <w:rPr>
                <w:color w:val="000000"/>
                <w:sz w:val="18"/>
                <w:szCs w:val="18"/>
              </w:rPr>
            </w:pPr>
            <w:r w:rsidRPr="0070358C">
              <w:rPr>
                <w:rFonts w:ascii="Times New Roman" w:hAnsi="Times New Roman"/>
                <w:sz w:val="18"/>
                <w:szCs w:val="18"/>
              </w:rPr>
              <w:t>«Внеурочная деятельность и дополнительное образование: целеполагание, достижение планируемых результатов»- 144 ч, 2019 г</w:t>
            </w:r>
          </w:p>
          <w:p w14:paraId="5897C282" w14:textId="77777777" w:rsidR="001357A4" w:rsidRPr="0070358C" w:rsidRDefault="001357A4" w:rsidP="001357A4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Pr="0070358C">
              <w:rPr>
                <w:rFonts w:ascii="Times New Roman" w:hAnsi="Times New Roman"/>
                <w:sz w:val="18"/>
                <w:szCs w:val="18"/>
                <w:u w:val="single"/>
              </w:rPr>
              <w:t>ООО «Высшая школа делового администрирования»</w:t>
            </w:r>
          </w:p>
          <w:p w14:paraId="510DE9BD" w14:textId="77777777" w:rsidR="001357A4" w:rsidRPr="0070358C" w:rsidRDefault="001357A4" w:rsidP="001357A4">
            <w:pPr>
              <w:rPr>
                <w:rFonts w:ascii="Times New Roman" w:hAnsi="Times New Roman"/>
                <w:sz w:val="18"/>
                <w:szCs w:val="18"/>
              </w:rPr>
            </w:pPr>
            <w:r w:rsidRPr="0070358C">
              <w:rPr>
                <w:rFonts w:ascii="Times New Roman" w:hAnsi="Times New Roman"/>
                <w:sz w:val="18"/>
                <w:szCs w:val="18"/>
              </w:rPr>
              <w:t>«Современные технологии инклюзивного образования обучающихся с ОВЗ в условиях реализации ФГОС»- 72 ч, 2020 г</w:t>
            </w:r>
          </w:p>
          <w:p w14:paraId="1DCCE2CF" w14:textId="77777777" w:rsidR="001357A4" w:rsidRPr="0070358C" w:rsidRDefault="001357A4" w:rsidP="001357A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0358C">
              <w:rPr>
                <w:rFonts w:ascii="Times New Roman" w:hAnsi="Times New Roman"/>
                <w:sz w:val="18"/>
                <w:szCs w:val="18"/>
              </w:rPr>
              <w:t>5.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ООО «Высшая школа делового администрирования»</w:t>
            </w:r>
          </w:p>
          <w:p w14:paraId="5825EF4C" w14:textId="77777777" w:rsidR="001357A4" w:rsidRPr="0070358C" w:rsidRDefault="001357A4" w:rsidP="001357A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58C">
              <w:rPr>
                <w:rFonts w:ascii="Times New Roman" w:hAnsi="Times New Roman"/>
                <w:sz w:val="18"/>
                <w:szCs w:val="18"/>
              </w:rPr>
              <w:t>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процесса.»-72 ч, 2021 г</w:t>
            </w:r>
          </w:p>
          <w:p w14:paraId="4230ED92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6C471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0B0E" w14:textId="03841739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  <w:t>6/6</w:t>
            </w:r>
          </w:p>
        </w:tc>
      </w:tr>
      <w:tr w:rsidR="001357A4" w:rsidRPr="0070358C" w14:paraId="11CB70ED" w14:textId="2DABC97D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06154" w14:textId="77777777" w:rsidR="001357A4" w:rsidRPr="0070358C" w:rsidRDefault="001357A4" w:rsidP="001357A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29814" w14:textId="77777777" w:rsidR="001357A4" w:rsidRPr="0070358C" w:rsidRDefault="001357A4" w:rsidP="001357A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Мусаева Елена Владимировна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0F275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25F61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ВПО 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1BCCC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ФГАОУ ВО «Южный федеральный университет», педагогическое образование, бакалавр , направленность образовательной программы: Начальное образование 2019  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48632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D0CD4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FC8A0" w14:textId="77777777" w:rsidR="001357A4" w:rsidRPr="0070358C" w:rsidRDefault="009D0D23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АНО ЦНОКО и ОА «Легион», «Оказание первой доврачебной помощи», 2019, 16 ч.,</w:t>
            </w:r>
          </w:p>
          <w:p w14:paraId="51C1C5BB" w14:textId="50F7CD67" w:rsidR="009D0D23" w:rsidRPr="0070358C" w:rsidRDefault="009D0D23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602F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807A" w14:textId="35CE0A1B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10/10</w:t>
            </w:r>
          </w:p>
        </w:tc>
      </w:tr>
      <w:tr w:rsidR="001357A4" w:rsidRPr="0070358C" w14:paraId="1AA399E6" w14:textId="48168769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7ED58" w14:textId="77777777" w:rsidR="001357A4" w:rsidRPr="0070358C" w:rsidRDefault="001357A4" w:rsidP="001357A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91A1D" w14:textId="2E1C8219" w:rsidR="001357A4" w:rsidRPr="0070358C" w:rsidRDefault="001357A4" w:rsidP="001357A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Науменко Екатерина Леонидовна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BBFDF" w14:textId="2437C403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CB916" w14:textId="3E9F0995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61B28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ФГАОУ ВО «Южный федеральный университет», бакалавр физико-математического образования, физико-математическое образование, 2014; </w:t>
            </w:r>
          </w:p>
          <w:p w14:paraId="09596BE5" w14:textId="771CD4A0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ГОУ СПО РО-Донской педагогических колледж, учитель начальных классов с дополнительной подготовкой в области математики по специальности </w:t>
            </w: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lastRenderedPageBreak/>
              <w:t>преподавание в начальных классах, 2010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CE17F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ACF5E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Первая квалификационная категория </w:t>
            </w:r>
          </w:p>
          <w:p w14:paraId="74238E4E" w14:textId="2A223CB1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Приказ  от 24.05.2019 № 377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F095F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  <w:t>ООО «НПО ПРОФЭКСПОРТСОФТ»</w:t>
            </w:r>
          </w:p>
          <w:p w14:paraId="6A976EC1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  <w:t>2020, 72 ч</w:t>
            </w:r>
          </w:p>
          <w:p w14:paraId="7B9B94AD" w14:textId="4E80DC05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  <w:u w:val="single"/>
              </w:rPr>
              <w:t>Курсы повышения квалификации по программе дополнительного профессионального образования  «Использование современных дистанционных технологий  и интерактивных средств электронного обучения в школе в условиях сложной санитарно- эпидемиологической обстановки с учетом требований ФГОС»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678D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59EBD" w14:textId="71CFF962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7/7</w:t>
            </w:r>
          </w:p>
        </w:tc>
      </w:tr>
      <w:tr w:rsidR="001357A4" w:rsidRPr="0070358C" w14:paraId="3C5528A4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0B5D2" w14:textId="77777777" w:rsidR="001357A4" w:rsidRPr="0070358C" w:rsidRDefault="001357A4" w:rsidP="001357A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C0052" w14:textId="12313299" w:rsidR="001357A4" w:rsidRPr="0070358C" w:rsidRDefault="001357A4" w:rsidP="001357A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Недодаева Ольга Дмитриевна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52B1E" w14:textId="45304588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математики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41C3A" w14:textId="40D5CDF2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BC081" w14:textId="23604435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ФГАОУ ВО «Южный федеральный университет», бакалавр физико-математического образования, 2014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4C9C4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2B9F0" w14:textId="77777777" w:rsidR="001357A4" w:rsidRPr="0070358C" w:rsidRDefault="001357A4" w:rsidP="001357A4">
            <w:pPr>
              <w:ind w:right="-107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Первая квалификационная категория </w:t>
            </w:r>
          </w:p>
          <w:p w14:paraId="496D20D2" w14:textId="1B53EF53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Приказ от 20.12.2019  № 976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11366" w14:textId="77777777" w:rsidR="001357A4" w:rsidRPr="0070358C" w:rsidRDefault="001357A4" w:rsidP="001357A4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ГБУ ДПО «Ростовский институт повышения квалификации и профессиональной переподготовки работников образования» март 2019, 108 ч.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«Конструирование образовательной деятельности обучающихся математике (одарённые, с ОВЗ) в урочное и во внеурочное время в логике ФГОС».</w:t>
            </w:r>
          </w:p>
          <w:p w14:paraId="7A90F01A" w14:textId="70221E7F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ГБУ ДПО «Ростовский институт повышения квалификации и профессиональной переподготовки работников образования» декабрь 2020, 108 ч.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«Проектирование пространства развития при обучении математике в урочное и во внеурочное время в контексте ФГОС».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1127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DAD0" w14:textId="44E8957F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7/4</w:t>
            </w:r>
          </w:p>
        </w:tc>
      </w:tr>
      <w:tr w:rsidR="001357A4" w:rsidRPr="0070358C" w14:paraId="5D9DE05A" w14:textId="26B7791A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3D982" w14:textId="77777777" w:rsidR="001357A4" w:rsidRPr="0070358C" w:rsidRDefault="001357A4" w:rsidP="001357A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C189B" w14:textId="77777777" w:rsidR="001357A4" w:rsidRPr="0070358C" w:rsidRDefault="001357A4" w:rsidP="001357A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Нестерова Татьяна Юрьевна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8DDFB" w14:textId="27259054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начальных классов, ОРКСЭ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8C0B3" w14:textId="1E9019B8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D7B62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Ростовский государственный педагогический институт», по специальности русский  язык  и литература, по квалификации учитель русского  языка  и литературы, 1990   </w:t>
            </w:r>
          </w:p>
          <w:p w14:paraId="09035A76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0A9556B1" w14:textId="60B21E15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«Азовское педагогическое  училище Ростовской области», преподавание в начальных классах общеобразовательной школы,  учитель начальных классов, старший пионерский вожатый, 1984 год.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B789A" w14:textId="2C38F4D4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«Компьютер Инжиниринг Бизнес-Школа» по дополнительной профессиональной программе « Педагогика дополнительного образования детей и взрослых : деятельность педагога», 504 часа, 2016 год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51BAD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Первая квалификационная категория</w:t>
            </w:r>
          </w:p>
          <w:p w14:paraId="1AE30FEB" w14:textId="0C93B084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Приказ  от 17.11.2017 № 282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2F8CB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«Высшая школа делового администрирования»</w:t>
            </w:r>
          </w:p>
          <w:p w14:paraId="0D0F3A86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30.07.2021, 72 ч</w:t>
            </w:r>
          </w:p>
          <w:p w14:paraId="1C44D1B1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«Методика преподавания курса «Основы религиозных культур и светской этики» </w:t>
            </w:r>
          </w:p>
          <w:p w14:paraId="172D3EA7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«Высшая школа делового администрирования»</w:t>
            </w:r>
          </w:p>
          <w:p w14:paraId="3DC954C0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30.07.2021,  72  ч </w:t>
            </w:r>
          </w:p>
          <w:p w14:paraId="6FC5198C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«Организация внеурочной деятельности в условиях реализации ФГОС. Особенности кружковой работы в образовательной организации»</w:t>
            </w:r>
          </w:p>
          <w:p w14:paraId="7771FADB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«Высшая школа делового администрирования»</w:t>
            </w:r>
          </w:p>
          <w:p w14:paraId="6AB18C15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25.03.2021, 72  ч</w:t>
            </w:r>
          </w:p>
          <w:p w14:paraId="3857EA74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 Формирование профессиональной компетентности учителя начальных классов в условиях реализации ФГОС»</w:t>
            </w:r>
          </w:p>
          <w:p w14:paraId="1FCA4267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«НПО ПРОФЭКСПОРТСОФТ»</w:t>
            </w:r>
          </w:p>
          <w:p w14:paraId="2D62303A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2020, 72 ч</w:t>
            </w:r>
          </w:p>
          <w:p w14:paraId="39A3D7E3" w14:textId="2AE0ED80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Курсы повышения квалификации по программе дополнительного профессионального образования  «Использование современных дистанционных технологий  и интерактивных средств электронного обучения в школе в условиях сложной санитарно- эпидемиологической обстановки с учетом требований ФГОС»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8BE5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D9603" w14:textId="0D0A608D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37/36</w:t>
            </w:r>
          </w:p>
        </w:tc>
      </w:tr>
      <w:tr w:rsidR="001357A4" w:rsidRPr="0070358C" w14:paraId="11655499" w14:textId="0960DA71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4C214" w14:textId="77777777" w:rsidR="001357A4" w:rsidRPr="0070358C" w:rsidRDefault="001357A4" w:rsidP="001357A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62387" w14:textId="77777777" w:rsidR="001357A4" w:rsidRPr="0070358C" w:rsidRDefault="001357A4" w:rsidP="001357A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 xml:space="preserve">Овсянникова </w:t>
            </w:r>
            <w:r w:rsidRPr="007035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Ольга Викторовна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DB69A" w14:textId="04B41A73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 xml:space="preserve">Учитель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>начальных классов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31381" w14:textId="72F70435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00286" w14:textId="2A99F45C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«Кировский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>государственный педагогический институт им. В.И. Ленина», учитель начальных классов, педагогика и методика начального обучения, 1994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D8D2C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4607E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Первая</w:t>
            </w:r>
          </w:p>
          <w:p w14:paraId="41B67B18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 xml:space="preserve">квалификационная категория </w:t>
            </w:r>
          </w:p>
          <w:p w14:paraId="25FD9732" w14:textId="109D1FD6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Приказ от 24.04.2020  № 308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7F5AA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 xml:space="preserve"> ООО «Высшая школа делового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>администрирования»</w:t>
            </w:r>
          </w:p>
          <w:p w14:paraId="7C7866E0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30.07.2021, 72 ч</w:t>
            </w:r>
          </w:p>
          <w:p w14:paraId="320FA3B3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«Методика преподавания курса «Основы религиозных культур и светской этики»   </w:t>
            </w:r>
          </w:p>
          <w:p w14:paraId="1D07DB7A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«Высшая школа делового администрирования»</w:t>
            </w:r>
          </w:p>
          <w:p w14:paraId="517B9BCE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30.07.2021, 36 ч</w:t>
            </w:r>
          </w:p>
          <w:p w14:paraId="0E15086D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«Оказание первой помощи»</w:t>
            </w:r>
          </w:p>
          <w:p w14:paraId="57F1083A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«Высшая школа делового администрирования»</w:t>
            </w:r>
          </w:p>
          <w:p w14:paraId="54D56F9D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30.07.2021, 72 ч</w:t>
            </w:r>
          </w:p>
          <w:p w14:paraId="1B27AC02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«Современные технологии инклюзивного образования обучающихся с ОВЗ в условиях реализации ФГОС»</w:t>
            </w:r>
          </w:p>
          <w:p w14:paraId="5BFE97A0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«Высшая школа делового администрирования»</w:t>
            </w:r>
          </w:p>
          <w:p w14:paraId="510BB93A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30.07.2021, 72 ч</w:t>
            </w:r>
          </w:p>
          <w:p w14:paraId="277A1431" w14:textId="49CDD9AF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«Организация внеурочной деятельности в условиях реализации ФГОС. Особенности кружковой работы в образовательной организации»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9ADB1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E35C" w14:textId="71A5096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29/15</w:t>
            </w:r>
          </w:p>
        </w:tc>
      </w:tr>
      <w:tr w:rsidR="001357A4" w:rsidRPr="0070358C" w14:paraId="19E8D7A3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BE4AC" w14:textId="77777777" w:rsidR="001357A4" w:rsidRPr="0070358C" w:rsidRDefault="001357A4" w:rsidP="001357A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07A05" w14:textId="6099FB0D" w:rsidR="001357A4" w:rsidRPr="0070358C" w:rsidRDefault="001357A4" w:rsidP="001357A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Петрова Ирина Сергеевна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5DBFE" w14:textId="6959F382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598BB" w14:textId="3016E27A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96B7D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Государственное образовательное учреждение высшего профессионального образования</w:t>
            </w:r>
          </w:p>
          <w:p w14:paraId="451D83AF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 «Северо- Восточный государственный университет» г. Магадан,</w:t>
            </w:r>
          </w:p>
          <w:p w14:paraId="1851B249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учитель начальных классов по специальности «Педагогика и методика начального образования»,  </w:t>
            </w:r>
          </w:p>
          <w:p w14:paraId="6AF128B4" w14:textId="1131489B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 2008 год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37B73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344F6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Высшая</w:t>
            </w:r>
          </w:p>
          <w:p w14:paraId="00C96AFC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квалификационная категория </w:t>
            </w:r>
          </w:p>
          <w:p w14:paraId="4093C092" w14:textId="4A1A0250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Приказ от 12.02.2021  № 92/11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7D67F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«Центр инновационного образования и воспитания»</w:t>
            </w:r>
          </w:p>
          <w:p w14:paraId="35DC6E13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22.03.2021, 36 ч</w:t>
            </w:r>
          </w:p>
          <w:p w14:paraId="6477A19F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«Профилактика гриппа и острых респираторных вирусных инфекций , в том числе новой короновирусной  инфекции (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US"/>
              </w:rPr>
              <w:t>covid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19)»</w:t>
            </w:r>
          </w:p>
          <w:p w14:paraId="5C803EFB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3EFD0471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«Центр инновационного образования и воспитания»</w:t>
            </w:r>
          </w:p>
          <w:p w14:paraId="0BA0340D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23.03.2021, 36 ч</w:t>
            </w:r>
          </w:p>
          <w:p w14:paraId="1BF997C3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«Обеспечение санитарно-эпидемиологических требований к образовательным организациям согласно СП 2.4. 3648-20»</w:t>
            </w:r>
          </w:p>
          <w:p w14:paraId="513FE0CA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1A9F9421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«Центр инновационного образования и воспитания»</w:t>
            </w:r>
          </w:p>
          <w:p w14:paraId="77027B4B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28.11.2020, 17 ч</w:t>
            </w:r>
          </w:p>
          <w:p w14:paraId="7F4F7A0D" w14:textId="3540ED20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«Организация деятельности работников по классному руководству»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3CD6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97D0" w14:textId="2829B311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24/20</w:t>
            </w:r>
          </w:p>
        </w:tc>
      </w:tr>
      <w:tr w:rsidR="001357A4" w:rsidRPr="0070358C" w14:paraId="76217E82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00C0B" w14:textId="77777777" w:rsidR="001357A4" w:rsidRPr="0070358C" w:rsidRDefault="001357A4" w:rsidP="001357A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ABACB" w14:textId="28FF2C5D" w:rsidR="001357A4" w:rsidRPr="0070358C" w:rsidRDefault="001357A4" w:rsidP="001357A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Петрова Юлия Викторовна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CCB73" w14:textId="7BF54913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F323F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  <w:p w14:paraId="5577612B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5FD796FF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6CC88F73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65340E4F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1915DD52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76D8467D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62150FFC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5D132A03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433F8B68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77D3F835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19E60AE2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293C3CDF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06F7F668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71B49A84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3898B6A2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55A34848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7418CD6B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768D64D9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0EA5BC1E" w14:textId="2962D71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СПО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FB8A8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 xml:space="preserve">РГПУ, бакалавр, социально-экономическое образование по направлению социально-экономическое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 xml:space="preserve">образование, профиль подготовки — история, 2006; </w:t>
            </w:r>
          </w:p>
          <w:p w14:paraId="459BC565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ФГАОУ ВО «Южный федеральный университет», магистр, социально-экономическое образование, профиль подготовки «История», 2008; </w:t>
            </w:r>
          </w:p>
          <w:p w14:paraId="03F08EA9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  <w:p w14:paraId="072E8D5D" w14:textId="3E9D8A23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Зерноградский педагогический колледж, учитель начальных классов с дополнительной подготовкой, преподавание в начальных классах, 2002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1E0AF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2F24D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Высшая</w:t>
            </w:r>
          </w:p>
          <w:p w14:paraId="39163144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квалификационная категория </w:t>
            </w:r>
          </w:p>
          <w:p w14:paraId="1D456062" w14:textId="236CC782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Приказ от 26.02.2021  № 159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3E368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ООО «Высшая школа делового администрирования»</w:t>
            </w:r>
          </w:p>
          <w:p w14:paraId="7977FDEB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05.04.2021, 72 ч</w:t>
            </w:r>
          </w:p>
          <w:p w14:paraId="0B552B37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 xml:space="preserve">«Организация внеурочной деятельности в условиях реализации </w:t>
            </w:r>
            <w:r w:rsidRPr="007035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ФГОС. Особенности кружковой работы в образовательной организации» </w:t>
            </w:r>
          </w:p>
          <w:p w14:paraId="5D67A6C9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ООО «Высшая школа делового администрирования»</w:t>
            </w:r>
          </w:p>
          <w:p w14:paraId="6C7643A2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05.04.2021, 72 ч</w:t>
            </w:r>
          </w:p>
          <w:p w14:paraId="100D9D28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 xml:space="preserve">«Современные технологии инклюзивного образования обучающихся с ОВЗ в условиях реализации ФГОС» </w:t>
            </w:r>
          </w:p>
          <w:p w14:paraId="7552D262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ООО «Высшая школа делового администрирования»</w:t>
            </w:r>
          </w:p>
          <w:p w14:paraId="055DE50D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05.04.2021, 72 ч</w:t>
            </w:r>
          </w:p>
          <w:p w14:paraId="098F5C08" w14:textId="7E28E97A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« Формирование профессиональной компетентности учителя начальных классов в условиях реализации ФГОС»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5CDF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9B92A" w14:textId="62C7F5B2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14/14</w:t>
            </w:r>
          </w:p>
        </w:tc>
      </w:tr>
      <w:tr w:rsidR="001357A4" w:rsidRPr="0070358C" w14:paraId="71EAE818" w14:textId="6127371B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B3F48" w14:textId="77777777" w:rsidR="001357A4" w:rsidRPr="0070358C" w:rsidRDefault="001357A4" w:rsidP="001357A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794DB" w14:textId="77777777" w:rsidR="001357A4" w:rsidRPr="0070358C" w:rsidRDefault="001357A4" w:rsidP="001357A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Песчанская Ксения Владимировна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B2BDB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английского</w:t>
            </w:r>
          </w:p>
          <w:p w14:paraId="68C67E62" w14:textId="0B2C894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языка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B53DD" w14:textId="1138D759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D0C17" w14:textId="39A2E4B8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Черкасский  национальный университет им. Б. Хмельницкого, филолог, учитель английского и немецкого языка и литературы, язык и литература (английский), 2011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5C126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F8CC5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D4C26" w14:textId="77777777" w:rsidR="001357A4" w:rsidRPr="0070358C" w:rsidRDefault="001357A4" w:rsidP="001357A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ООО ЦПО «Развитие»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«Педагогические технологии и конструирование образовательного процесса учителя английского языка в условиях введения и реализации ФГОС» 108 ч, 2019 г</w:t>
            </w:r>
          </w:p>
          <w:p w14:paraId="19CF1776" w14:textId="77777777" w:rsidR="001357A4" w:rsidRPr="0070358C" w:rsidRDefault="001357A4" w:rsidP="001357A4">
            <w:pPr>
              <w:pStyle w:val="ConsPlusNonformat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АНО ЦНОКО и ОА «Легион».</w:t>
            </w:r>
          </w:p>
          <w:p w14:paraId="38C3D28C" w14:textId="77777777" w:rsidR="001357A4" w:rsidRPr="0070358C" w:rsidRDefault="001357A4" w:rsidP="001357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 xml:space="preserve"> «Оказание первой доврачебной помощи пострадавшим»16 ч,2019 г</w:t>
            </w:r>
          </w:p>
          <w:p w14:paraId="4B71260A" w14:textId="77777777" w:rsidR="001357A4" w:rsidRPr="0070358C" w:rsidRDefault="001357A4" w:rsidP="001357A4">
            <w:pPr>
              <w:pStyle w:val="ConsPlusNonformat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Научно- Производственное Объединение ПрофЭкспортСофт</w:t>
            </w: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.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учётом требований ФГОС»72 ч,2020 г</w:t>
            </w:r>
          </w:p>
          <w:p w14:paraId="4ECD3E06" w14:textId="77777777" w:rsidR="001357A4" w:rsidRPr="0070358C" w:rsidRDefault="001357A4" w:rsidP="001357A4">
            <w:pPr>
              <w:pStyle w:val="ConsPlusNonformat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ООО «Высшая школа делового администрирования»  </w:t>
            </w: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«Современные технологии инклюзивного образования с ОВЗ в условиях реализации ФГОС»72 ч;2020</w:t>
            </w:r>
          </w:p>
          <w:p w14:paraId="32D157B4" w14:textId="77777777" w:rsidR="001357A4" w:rsidRPr="0070358C" w:rsidRDefault="001357A4" w:rsidP="001357A4">
            <w:pPr>
              <w:pStyle w:val="ConsPlusNonformat"/>
              <w:numPr>
                <w:ilvl w:val="0"/>
                <w:numId w:val="9"/>
              </w:numPr>
              <w:suppressAutoHyphens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ООО «Высшая школа делового администрирования ». </w:t>
            </w:r>
          </w:p>
          <w:p w14:paraId="241E60F8" w14:textId="77777777" w:rsidR="001357A4" w:rsidRPr="0070358C" w:rsidRDefault="001357A4" w:rsidP="001357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«Внеурочная деятельность в соответствии с требованиями ФГОС общего образования: проектирование и реализация» 72 ч, 2021 г</w:t>
            </w:r>
          </w:p>
          <w:p w14:paraId="441843B9" w14:textId="5DCCFC71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9929A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FC39" w14:textId="12291358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6/2</w:t>
            </w:r>
          </w:p>
        </w:tc>
      </w:tr>
      <w:tr w:rsidR="001357A4" w:rsidRPr="0070358C" w14:paraId="1C92E121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3105B" w14:textId="77777777" w:rsidR="001357A4" w:rsidRPr="0070358C" w:rsidRDefault="001357A4" w:rsidP="001357A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71CF2" w14:textId="750C27C7" w:rsidR="001357A4" w:rsidRPr="0070358C" w:rsidRDefault="001357A4" w:rsidP="001357A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Петроченко Елена Викторовна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E37FE" w14:textId="6E5EE7B0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7016F" w14:textId="49EB4871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6FA7B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 xml:space="preserve">РГЭУ РИНХ,квалификация лингвист,переводчик по специальности иностранный язык 2013 </w:t>
            </w:r>
          </w:p>
          <w:p w14:paraId="0EEEEA53" w14:textId="58041BF2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 xml:space="preserve"> ГБОУ «Зерноградский педагогический колледж», учитель английского языка начальной и основной общеобразовательной школы по специальности иностранный язык.2009 г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0344F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3C9CF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0F5E5" w14:textId="77777777" w:rsidR="001357A4" w:rsidRPr="0070358C" w:rsidRDefault="001357A4" w:rsidP="001357A4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ЧОУ ДПО «Институт переподготовки и повышения квалификации»</w:t>
            </w:r>
          </w:p>
          <w:p w14:paraId="0FD62A03" w14:textId="77777777" w:rsidR="001357A4" w:rsidRPr="0070358C" w:rsidRDefault="001357A4" w:rsidP="001357A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«М</w:t>
            </w:r>
            <w:r w:rsidRPr="0070358C">
              <w:rPr>
                <w:rFonts w:ascii="Times New Roman" w:hAnsi="Times New Roman"/>
                <w:color w:val="000000"/>
                <w:sz w:val="18"/>
                <w:szCs w:val="18"/>
              </w:rPr>
              <w:t>етодика преподавания английского языка в соответсвии с ФГОС», 108 ч, 2021 г</w:t>
            </w:r>
          </w:p>
          <w:p w14:paraId="26166412" w14:textId="77777777" w:rsidR="001357A4" w:rsidRPr="0070358C" w:rsidRDefault="001357A4" w:rsidP="001357A4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ЧОУ ДПО «Институт переподготовки и повышения квалификации»</w:t>
            </w:r>
          </w:p>
          <w:p w14:paraId="4409DC1B" w14:textId="77777777" w:rsidR="001357A4" w:rsidRPr="0070358C" w:rsidRDefault="001357A4" w:rsidP="001357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358C">
              <w:rPr>
                <w:rFonts w:ascii="Times New Roman" w:hAnsi="Times New Roman"/>
                <w:color w:val="000000"/>
                <w:sz w:val="18"/>
                <w:szCs w:val="18"/>
              </w:rPr>
              <w:t>«Оказание первой доврачебной помощи», 18 ч, 2021 г</w:t>
            </w:r>
          </w:p>
          <w:p w14:paraId="494DE248" w14:textId="77777777" w:rsidR="001357A4" w:rsidRPr="0070358C" w:rsidRDefault="001357A4" w:rsidP="001357A4">
            <w:pPr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ООО «Высшая школа делового администрирования»</w:t>
            </w:r>
          </w:p>
          <w:p w14:paraId="23620802" w14:textId="4BEEC244" w:rsidR="001357A4" w:rsidRPr="0070358C" w:rsidRDefault="001357A4" w:rsidP="001357A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/>
                <w:color w:val="000000"/>
                <w:sz w:val="18"/>
                <w:szCs w:val="18"/>
              </w:rPr>
              <w:t>«Современные технологии инклюзивного образования обучающихся с ОВЗ в условиях реализации ФГОС», 72 ч, 2021 г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E73B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863E" w14:textId="428F6F88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11/11</w:t>
            </w:r>
          </w:p>
        </w:tc>
      </w:tr>
      <w:tr w:rsidR="001357A4" w:rsidRPr="0070358C" w14:paraId="12F1708D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AC7C0" w14:textId="77777777" w:rsidR="001357A4" w:rsidRPr="0070358C" w:rsidRDefault="001357A4" w:rsidP="001357A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DE44B" w14:textId="792BFC87" w:rsidR="001357A4" w:rsidRPr="0070358C" w:rsidRDefault="001357A4" w:rsidP="001357A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Пожидаева Маргарита Андреевна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BFF65" w14:textId="2783AEBF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математики, информатики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1799E" w14:textId="644CE58B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37784" w14:textId="72111FCC" w:rsidR="001357A4" w:rsidRPr="0070358C" w:rsidRDefault="00970EFE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ФГАОУ ВО «Южный федеральный университет», диплом бакалавра «Педагогическое образование (с двумя профилями подготовки)», 2019;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CE9FA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912A8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53E18" w14:textId="77777777" w:rsidR="001357A4" w:rsidRPr="0070358C" w:rsidRDefault="001357A4" w:rsidP="001357A4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АНО ЦНОКО и ОА «Легион» октябрь 2019, 16 ч.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«Оказание первой доврачебной помощи пострадавшим».</w:t>
            </w:r>
          </w:p>
          <w:p w14:paraId="05DBE588" w14:textId="77777777" w:rsidR="001357A4" w:rsidRPr="0070358C" w:rsidRDefault="001357A4" w:rsidP="001357A4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 xml:space="preserve">НПО ПрофЭкспортСофт май 2020,72 ч.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«Использование современных дистанционных технологий и интерактивных средств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ФГОС».</w:t>
            </w:r>
          </w:p>
          <w:p w14:paraId="60014F79" w14:textId="77777777" w:rsidR="001357A4" w:rsidRPr="0070358C" w:rsidRDefault="001357A4" w:rsidP="001357A4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 xml:space="preserve">ООО «Центр инновационного образования и воспитания» июнь 2020, 17 ч.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«Организация деятельности педагогических работников по классному руководству».</w:t>
            </w:r>
          </w:p>
          <w:p w14:paraId="2D52B039" w14:textId="77777777" w:rsidR="001357A4" w:rsidRPr="0070358C" w:rsidRDefault="001357A4" w:rsidP="001357A4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 xml:space="preserve">ООО «Центр инновационного образования и воспитания» июнь 2020, 16 ч.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«Профилактика коронавируса, гриппа и других острых респираторных вирусных инфекций».</w:t>
            </w:r>
          </w:p>
          <w:p w14:paraId="583F3753" w14:textId="77777777" w:rsidR="001357A4" w:rsidRPr="0070358C" w:rsidRDefault="001357A4" w:rsidP="001357A4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ООО «Центр профессионального образования «Развитие» октябрь 2020, 108 ч.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«Психолого-педагогические технологии при реализации ФГОС для учителей-предметников в системе специального (дефектологического) образования для детей с ОВЗ».</w:t>
            </w:r>
          </w:p>
          <w:p w14:paraId="0C3A42F9" w14:textId="77777777" w:rsidR="001357A4" w:rsidRPr="0070358C" w:rsidRDefault="001357A4" w:rsidP="001357A4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 xml:space="preserve">ООО «Высшая школа делового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lastRenderedPageBreak/>
              <w:t>администрирования» май 2021, 72 ч.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«Организация внеурочной деятельности в условиях реализации ФГОС. Особенности кружковой работы в образовательной организации».</w:t>
            </w:r>
          </w:p>
          <w:p w14:paraId="590D9404" w14:textId="3227F970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ООО «Центр инновационного образования и воспитания» октябрь 2021, 36 ч.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«Основы обеспечения информационной безопасности детей».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44740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4E5F" w14:textId="536B3E24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2/2</w:t>
            </w:r>
          </w:p>
        </w:tc>
      </w:tr>
      <w:tr w:rsidR="001357A4" w:rsidRPr="0070358C" w14:paraId="79EE3DA4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928E1" w14:textId="77777777" w:rsidR="001357A4" w:rsidRPr="0070358C" w:rsidRDefault="001357A4" w:rsidP="001357A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1FD1B" w14:textId="79377FEA" w:rsidR="001357A4" w:rsidRPr="0070358C" w:rsidRDefault="001357A4" w:rsidP="001357A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Полторак Наталья Алексеевна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7C594" w14:textId="024F0C2C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ОДНКНР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3B7A0" w14:textId="661C252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343DE" w14:textId="77777777" w:rsidR="001357A4" w:rsidRPr="0070358C" w:rsidRDefault="00E66832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ГОУВПО «Таганрогский государственный педагогический институт», учитель немецкого языка, 2004 г.,</w:t>
            </w:r>
          </w:p>
          <w:p w14:paraId="62084E83" w14:textId="4A34D012" w:rsidR="00025619" w:rsidRPr="0070358C" w:rsidRDefault="00025619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ФГБОВО «Донской государственный технический университет», теология, магистр, 2019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8EC2D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9E3DF" w14:textId="2F128DFF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Первая квалификационная категория </w:t>
            </w:r>
          </w:p>
          <w:p w14:paraId="18496C77" w14:textId="233CED10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Приказ  от 23.04.2021 № 335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19193" w14:textId="77777777" w:rsidR="001357A4" w:rsidRPr="0070358C" w:rsidRDefault="00025619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АНО ЦНОКО и ОА «Легион», «Реализация ФГОС и предметное содержание образовательного процесса на уроках ОДНКНР»</w:t>
            </w:r>
            <w:r w:rsidR="00755CBE"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 xml:space="preserve">, </w:t>
            </w:r>
            <w:r w:rsidR="009D0D23"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2019, 36 ч.</w:t>
            </w:r>
          </w:p>
          <w:p w14:paraId="53D2DD48" w14:textId="7B7EED34" w:rsidR="009D0D23" w:rsidRPr="0070358C" w:rsidRDefault="009D0D23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РУЦ, «Оказание первой доврачебной помощи», 2020, 16 ч.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FB01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4C20" w14:textId="5B3971DE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23/7</w:t>
            </w:r>
          </w:p>
        </w:tc>
      </w:tr>
      <w:tr w:rsidR="001357A4" w:rsidRPr="0070358C" w14:paraId="09F7445F" w14:textId="56959976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B663F" w14:textId="77777777" w:rsidR="001357A4" w:rsidRPr="0070358C" w:rsidRDefault="001357A4" w:rsidP="001357A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E854F" w14:textId="77777777" w:rsidR="001357A4" w:rsidRPr="0070358C" w:rsidRDefault="001357A4" w:rsidP="001357A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Попова Екатерина Владимировна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CFC71" w14:textId="143FE4CA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023C9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  <w:p w14:paraId="1FA99C14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48D57EBC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416BD979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6182D55D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73404BE4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04AC5461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622DCC1A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11FBEA7F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096D659A" w14:textId="085FD6F1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СПО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82530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ГОУВПО «Тамбовский государственный университет им. Г, Державина», социальный педагог по специальности социальная педагогика, 2003;  </w:t>
            </w:r>
          </w:p>
          <w:p w14:paraId="4B577C34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44DF83A9" w14:textId="7644A19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Тамбовский педагогический колледж № 1 имени К.Д. Ушинского, учитель начальных классов, преподавание в начальных классах, 1999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AC582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2D0C8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Высшая квалификационная категория </w:t>
            </w:r>
          </w:p>
          <w:p w14:paraId="7707E144" w14:textId="23807E4C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Приказ  от 25.06.2021 № 587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61B06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«Высшая школа делового администрирования»</w:t>
            </w:r>
          </w:p>
          <w:p w14:paraId="3EE79B4F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30.07.2021, 36 ч</w:t>
            </w:r>
          </w:p>
          <w:p w14:paraId="563DEF47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«Оказание первой помощи»</w:t>
            </w:r>
          </w:p>
          <w:p w14:paraId="21115EDF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«Высшая школа делового администрирования»</w:t>
            </w:r>
          </w:p>
          <w:p w14:paraId="32714FF4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30.07.2021, 72 ч</w:t>
            </w:r>
          </w:p>
          <w:p w14:paraId="40150D4C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«Современные технологии инклюзивного образования обучающихся с ОВЗ в условиях реализации ФГОС» </w:t>
            </w:r>
          </w:p>
          <w:p w14:paraId="02ABE54B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«Высшая школа делового администрирования»</w:t>
            </w:r>
          </w:p>
          <w:p w14:paraId="17882911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30.07.2021, 72 ч</w:t>
            </w:r>
          </w:p>
          <w:p w14:paraId="5D9C3B35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«Организация внеурочной деятельности в условиях реализации ФГОС. Особенности кружковой работы в образовательной организации» (72 ч)</w:t>
            </w:r>
          </w:p>
          <w:p w14:paraId="4D983C6A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ГБУ ДПО РО «Ростовский институт повышения квалификации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 xml:space="preserve">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и профессиональной переподготовки работников образования.</w:t>
            </w:r>
          </w:p>
          <w:p w14:paraId="64529861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2020, 72ч </w:t>
            </w:r>
          </w:p>
          <w:p w14:paraId="4FACB454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«Проектирование содержания обучения русскому родному языку в начальной школе в условиях реализации ФГОС»,</w:t>
            </w:r>
          </w:p>
          <w:p w14:paraId="2F8ED45B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«Использование современных технологий и интерактивных средств электронного обучения в организации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>образовательного процесса в школе в условиях сложной обстановки с учетом требований ФГОС»,</w:t>
            </w:r>
          </w:p>
          <w:p w14:paraId="157578BC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ГБУ ДПО РО «Ростовский институт повышения квалификации и профессиональной переподготовки работников образования</w:t>
            </w:r>
          </w:p>
          <w:p w14:paraId="0459F421" w14:textId="56A57752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«Оценка и контроль планируемых результатов младших школьников в соответствии с требованиями ФГОС НОО и с учетом исследований ВПР,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US"/>
              </w:rPr>
              <w:t>PIRLS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,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US"/>
              </w:rPr>
              <w:t>TIMSS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».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8714B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1803" w14:textId="6AA4068E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20/20</w:t>
            </w:r>
          </w:p>
        </w:tc>
      </w:tr>
      <w:tr w:rsidR="001357A4" w:rsidRPr="0070358C" w14:paraId="457F6923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CED0C" w14:textId="77777777" w:rsidR="001357A4" w:rsidRPr="0070358C" w:rsidRDefault="001357A4" w:rsidP="001357A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EE0FD" w14:textId="7254BEB3" w:rsidR="001357A4" w:rsidRPr="0070358C" w:rsidRDefault="001357A4" w:rsidP="001357A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Поталай Валентина Александровна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A3F05" w14:textId="19ACCC3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09F58" w14:textId="02CFFD8B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DEED2" w14:textId="661D9C82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ФГАОУ ВО «Южный федеральный университет», филолог, преподаватель русского языка и литературы, 2008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FF83B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E7313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Высшая квалификационная категория </w:t>
            </w:r>
          </w:p>
          <w:p w14:paraId="2472D8B6" w14:textId="66BEF096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Приказ  от 20.10.2017 № 762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0819C" w14:textId="77777777" w:rsidR="001357A4" w:rsidRPr="0070358C" w:rsidRDefault="001357A4" w:rsidP="001357A4">
            <w:pPr>
              <w:pStyle w:val="ConsPlusNonformat"/>
              <w:jc w:val="both"/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2021 г., ООО «Высшая школа делового администрирования». Курсы повышения квалификации по теме «Организация внеурочной деятельности в условиях реализации ФГОС. Особенности кружковой работы в образовательной организации» в объеме 72 ч.</w:t>
            </w:r>
          </w:p>
          <w:p w14:paraId="1D88F5F2" w14:textId="77777777" w:rsidR="001357A4" w:rsidRPr="0070358C" w:rsidRDefault="001357A4" w:rsidP="001357A4">
            <w:pPr>
              <w:pStyle w:val="ConsPlusNonformat"/>
              <w:jc w:val="both"/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«НПО ПРОФЭКСПОРТСОФТ».Курсы повышения квалификации по теме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 в объеме 72 ч.</w:t>
            </w:r>
          </w:p>
          <w:p w14:paraId="64F07989" w14:textId="78938F77" w:rsidR="001357A4" w:rsidRPr="0070358C" w:rsidRDefault="001357A4" w:rsidP="001357A4">
            <w:pPr>
              <w:pStyle w:val="ConsPlusNonformat"/>
              <w:jc w:val="both"/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2020 г., ООО «Высшая школа делового администрирования». Курсы повышения квалификации по теме «Современные технологии инклюзивного образования обучающихся с ОВЗ в условиях реализации ФГОС» в объеме 72 ч.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582E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ACDA0" w14:textId="50AC862C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13/13</w:t>
            </w:r>
          </w:p>
        </w:tc>
      </w:tr>
      <w:tr w:rsidR="001357A4" w:rsidRPr="0070358C" w14:paraId="750ACDF8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94C63" w14:textId="77777777" w:rsidR="001357A4" w:rsidRPr="0070358C" w:rsidRDefault="001357A4" w:rsidP="001357A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42344" w14:textId="7A280781" w:rsidR="001357A4" w:rsidRPr="0070358C" w:rsidRDefault="001357A4" w:rsidP="001357A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Позднякова Любовь Алексеевна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9D579" w14:textId="2435721C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C873B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СПО</w:t>
            </w:r>
          </w:p>
          <w:p w14:paraId="23DCC710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67CD887A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52F99E17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4D32B62A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2D8352FC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22134C57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59646152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7AF67E12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5D4F7F55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7D5F60C4" w14:textId="4DD4D764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B030C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«Волгодонское педагогическое училище  Ростовской области», преподавание в начальных классах общеобразовательной школы, учитель начальных классов, 1986</w:t>
            </w:r>
          </w:p>
          <w:p w14:paraId="5920AC90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88FBE9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34ED32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«Столичный гуманитарный институт» г.Москва, психолог по специальности «Психология», 2003</w:t>
            </w:r>
          </w:p>
          <w:p w14:paraId="207C3896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1028ED" w14:textId="7957E64D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EF154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CE635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3866B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ГБУ ДПО РО «Ростовский институт повышения квалификации и профессиональной переподготовки работников образования</w:t>
            </w:r>
          </w:p>
          <w:p w14:paraId="2E98A2FE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2020,</w:t>
            </w:r>
          </w:p>
          <w:p w14:paraId="30B1C83C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«Оценка и контроль планируемых результатов младших школьников в соответствии с требованиями ФГОС НОО и с учетом исследований ВПР»</w:t>
            </w:r>
          </w:p>
          <w:p w14:paraId="2F5B7718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F4B0A1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«Проектирование содержания обучения русскому родному языку  в начальной школе в условиях реализации ФГОС»</w:t>
            </w:r>
          </w:p>
          <w:p w14:paraId="6028F351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0B5AAC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ООО «Мультиурок»</w:t>
            </w:r>
          </w:p>
          <w:p w14:paraId="34A22FB5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2020,</w:t>
            </w:r>
          </w:p>
          <w:p w14:paraId="4D0D0792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«Воспитание и обучение детей с ОВЗ»</w:t>
            </w:r>
          </w:p>
          <w:p w14:paraId="07E85D8F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59F18A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ГБУ ДПО РО «Ростовский институт повышения квалификации и профессиональной переподготовки работников образования</w:t>
            </w:r>
          </w:p>
          <w:p w14:paraId="2D943CFC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 xml:space="preserve">2020, </w:t>
            </w:r>
          </w:p>
          <w:p w14:paraId="2AF46125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«Русский родной язык: содержание и технологии обучения в начальной школе».</w:t>
            </w:r>
          </w:p>
          <w:p w14:paraId="469825B1" w14:textId="77777777" w:rsidR="001357A4" w:rsidRPr="0070358C" w:rsidRDefault="001357A4" w:rsidP="001357A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D81B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77B9" w14:textId="764C724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24/18</w:t>
            </w:r>
          </w:p>
        </w:tc>
      </w:tr>
      <w:tr w:rsidR="001357A4" w:rsidRPr="0070358C" w14:paraId="4FAB9FEF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6FFBB" w14:textId="77777777" w:rsidR="001357A4" w:rsidRPr="0070358C" w:rsidRDefault="001357A4" w:rsidP="001357A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ACBD3" w14:textId="77777777" w:rsidR="001357A4" w:rsidRPr="0070358C" w:rsidRDefault="001357A4" w:rsidP="001357A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 xml:space="preserve">Радаев </w:t>
            </w:r>
          </w:p>
          <w:p w14:paraId="52BD7C54" w14:textId="654E9B5B" w:rsidR="001357A4" w:rsidRPr="0070358C" w:rsidRDefault="001357A4" w:rsidP="001357A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 xml:space="preserve">Эдуард Александрович 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782B9" w14:textId="5F8C9FAE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Учитель ОБЖ 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ED5BE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6CC86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«Поволжская академия телекоммуникаций и информатики»</w:t>
            </w:r>
          </w:p>
          <w:p w14:paraId="3B710340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2003г</w:t>
            </w:r>
          </w:p>
          <w:p w14:paraId="779A8807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1629C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0F46D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68E88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-</w:t>
            </w:r>
            <w:r w:rsidRPr="0070358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ООО «НПО ПРОФЭКСПОРТСОФТ».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 12. мая 2020г.72ч.</w:t>
            </w:r>
          </w:p>
          <w:p w14:paraId="1FE6E0E8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774EF487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ООО «Высшая школа делового «Современные технологии инклюзивного образования обучающихся ОВЗ  в условиях реализации ФГОС» 5апреля 2021 72ч. </w:t>
            </w:r>
          </w:p>
          <w:p w14:paraId="2B07CD7D" w14:textId="77777777" w:rsidR="001357A4" w:rsidRPr="0070358C" w:rsidRDefault="001357A4" w:rsidP="001357A4">
            <w:pPr>
              <w:tabs>
                <w:tab w:val="left" w:pos="672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-</w:t>
            </w:r>
            <w:r w:rsidRPr="0070358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ООО «Высшая школа делового администрирования»,</w:t>
            </w:r>
          </w:p>
          <w:p w14:paraId="6563045B" w14:textId="77777777" w:rsidR="001357A4" w:rsidRPr="0070358C" w:rsidRDefault="001357A4" w:rsidP="001357A4">
            <w:pPr>
              <w:widowControl/>
              <w:tabs>
                <w:tab w:val="left" w:pos="6720"/>
              </w:tabs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«Организация внеурочной деятельности в условиях реализации ФГОС. Особенности кружковой работы в образовательной организации»</w:t>
            </w:r>
          </w:p>
          <w:p w14:paraId="22AB0FFF" w14:textId="77777777" w:rsidR="001357A4" w:rsidRPr="0070358C" w:rsidRDefault="001357A4" w:rsidP="001357A4">
            <w:pPr>
              <w:widowControl/>
              <w:tabs>
                <w:tab w:val="left" w:pos="6720"/>
              </w:tabs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13апреля 2021г. 72 </w:t>
            </w:r>
          </w:p>
          <w:p w14:paraId="1791638F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3FA52816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-ООО «Высшая школа делового «современные технологии инклюзивного образования обучающихся с ОВЗ в условиях реализации ФГОС» 5 апреля 2021г.</w:t>
            </w:r>
          </w:p>
          <w:p w14:paraId="3DFFA43E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- </w:t>
            </w:r>
            <w:r w:rsidRPr="0070358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«Подготовка организаторов проведения экзаменов государственной </w:t>
            </w:r>
            <w:r w:rsidRPr="0070358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lastRenderedPageBreak/>
              <w:t>итоговой аттестации по образовательным программам основного общего и среднего общего образования» 2 апреля 2021г. 10ч</w:t>
            </w:r>
          </w:p>
          <w:p w14:paraId="134CA69C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- АНО ЦНОКО и ОА «Легион»  «Оказание перволй доврачебной помощи пострадавшим» 11октября 2019г. 16ч.</w:t>
            </w:r>
          </w:p>
          <w:p w14:paraId="1A7E003F" w14:textId="1A5A285C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- «Центр профессионального образования» Развитие» 30.09.2019г. 108ч. 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3418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7A4D" w14:textId="4A3E695A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27/2</w:t>
            </w:r>
          </w:p>
        </w:tc>
      </w:tr>
      <w:tr w:rsidR="001357A4" w:rsidRPr="0070358C" w14:paraId="6B1F76FD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A47A9" w14:textId="77777777" w:rsidR="001357A4" w:rsidRPr="0070358C" w:rsidRDefault="001357A4" w:rsidP="001357A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BF922" w14:textId="0DCA7183" w:rsidR="001357A4" w:rsidRPr="0070358C" w:rsidRDefault="001357A4" w:rsidP="001357A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Рамазанова Татьяна Владимировна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165EC" w14:textId="2A716C8F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математики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FB6AB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FB734" w14:textId="5C5E65BE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РГПУ учитель по специальности Математика и Информатика, 1999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4341C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FF782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201EA" w14:textId="77777777" w:rsidR="001357A4" w:rsidRPr="0070358C" w:rsidRDefault="001357A4" w:rsidP="001357A4">
            <w:pPr>
              <w:ind w:left="30" w:right="-106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ЧОУ ДПО «Институт переподготовки и повышения квалификации» август 2019, 108 ч.</w:t>
            </w: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 xml:space="preserve"> «Методика преподавания математики в условиях с ФГОС»</w:t>
            </w:r>
          </w:p>
          <w:p w14:paraId="2CC04A52" w14:textId="77777777" w:rsidR="001357A4" w:rsidRPr="0070358C" w:rsidRDefault="001357A4" w:rsidP="001357A4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АНО ЦНОКО и ОА «Легион» сентябрь 2019, 16 ч.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«Оказание первой доврачебной помощи пострадавшим».</w:t>
            </w:r>
          </w:p>
          <w:p w14:paraId="7D16E7D3" w14:textId="67EFFD3C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ООО «Высшая школа делового администрирования» май 2021, 72 ч.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«Организация внеурочной деятельности в условиях реализации ФГОС. Особенности кружковой работы в образовательной организации».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934B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9803" w14:textId="6A4E6CB1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22/22</w:t>
            </w:r>
          </w:p>
        </w:tc>
      </w:tr>
      <w:tr w:rsidR="001357A4" w:rsidRPr="0070358C" w14:paraId="5EDB24A4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1A1A1" w14:textId="77777777" w:rsidR="001357A4" w:rsidRPr="0070358C" w:rsidRDefault="001357A4" w:rsidP="001357A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2803F" w14:textId="051D02AA" w:rsidR="001357A4" w:rsidRPr="0070358C" w:rsidRDefault="001357A4" w:rsidP="001357A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Романовская Ольга Игоревна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EB3F3" w14:textId="44FBEECD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географии и биологии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A3A8F" w14:textId="10050D69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54C27" w14:textId="2CE02DF1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ГОУ ВПО Ростовский государственный педагогический университет, учитель биологии и химии по специальности «Биология», специализация Естествознание, география (в школе), 2003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74398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8E65F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F4441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- ГБУ ДПО Ростовской области «Ростовский институт повышения квалификации и профессиональной переподготовки работников образования», декабрь 2019, 72 ч «Проектирование образовательной среды при обучении биологии в логике ФГОС в системе СПО»</w:t>
            </w:r>
          </w:p>
          <w:p w14:paraId="0EFA32F4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2F817D1A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- ГБУ ДПО Ростовской области «Ростовский институт повышения квалификации и профессиональной переподготовки работников образования», июнь 2020, 108 ч «Профессиональная деятельность педагога в достижении образовательных результатов ФГОС в контексте реализации Концепции развития географического образования РФ»</w:t>
            </w:r>
          </w:p>
          <w:p w14:paraId="15A92CB5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1F3AC7A5" w14:textId="1624E290" w:rsidR="001357A4" w:rsidRPr="0070358C" w:rsidRDefault="001357A4" w:rsidP="001357A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- Образовательное учреждение Фонд «Педагогический университет «Первое сентября» август 2021, 72 ч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>«Преподавание биологии в соответствии с требованиями ФГОС ООО»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C59B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9BC7" w14:textId="1588BB3B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11/11</w:t>
            </w:r>
          </w:p>
        </w:tc>
      </w:tr>
      <w:tr w:rsidR="001357A4" w:rsidRPr="0070358C" w14:paraId="689C30A9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2F46B" w14:textId="77777777" w:rsidR="001357A4" w:rsidRPr="0070358C" w:rsidRDefault="001357A4" w:rsidP="001357A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5D54C" w14:textId="77777777" w:rsidR="001357A4" w:rsidRPr="0070358C" w:rsidRDefault="001357A4" w:rsidP="001357A4">
            <w:pPr>
              <w:pStyle w:val="a9"/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Русина Людмила</w:t>
            </w:r>
          </w:p>
          <w:p w14:paraId="5E07806A" w14:textId="6B549155" w:rsidR="001357A4" w:rsidRPr="0070358C" w:rsidRDefault="001357A4" w:rsidP="001357A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650A7" w14:textId="26586A15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0F0F6" w14:textId="1FAB8AF2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8BC20" w14:textId="408920E9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ГОУ ВПО «Белгородский государственный университет»,</w:t>
            </w:r>
            <w:r w:rsidR="004A156D"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русского языка, литературы и иностранного (немецкого языка), 2008г.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5D84B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75F5A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E8414" w14:textId="77777777" w:rsidR="001357A4" w:rsidRPr="0070358C" w:rsidRDefault="004A156D" w:rsidP="001357A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ООО ЦПО «Развитие», «Основы оказания первой помощи работниками сферы образования», 18 ч., 2021</w:t>
            </w:r>
          </w:p>
          <w:p w14:paraId="19C2030C" w14:textId="15E8CC3D" w:rsidR="004A156D" w:rsidRPr="0070358C" w:rsidRDefault="00EC431B" w:rsidP="001357A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ООО ЦПО «Развитие», «Развитие текстовой деятельности обучающихся на уроках русского языка и литературы в контексте ФГОС», 108 ч. 2021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B269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31D2" w14:textId="69F6153F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8/8</w:t>
            </w:r>
          </w:p>
        </w:tc>
      </w:tr>
      <w:tr w:rsidR="001357A4" w:rsidRPr="0070358C" w14:paraId="7471C0F2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C3D6F" w14:textId="77777777" w:rsidR="001357A4" w:rsidRPr="0070358C" w:rsidRDefault="001357A4" w:rsidP="001357A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DB041" w14:textId="0BD8859D" w:rsidR="001357A4" w:rsidRPr="0070358C" w:rsidRDefault="001357A4" w:rsidP="001357A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Рыбак Александра Натиковна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F7ACA" w14:textId="0C8A99AD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674AA" w14:textId="3C3639D2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4FB12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Донской педагогический колледж,  учитель иностранного языка начальной и основной общеобразовательной школы. 2015 г</w:t>
            </w:r>
          </w:p>
          <w:p w14:paraId="53D6A36E" w14:textId="6230837B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Ростовский государственный экономический университет. Бакалавр. Специальность лингвистика. 2019 г .</w:t>
            </w:r>
            <w:r w:rsidRPr="0070358C">
              <w:t xml:space="preserve"> 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88E99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3630B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0EA62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419CB699" w14:textId="77777777" w:rsidR="001357A4" w:rsidRPr="0070358C" w:rsidRDefault="001357A4" w:rsidP="001357A4">
            <w:pPr>
              <w:pStyle w:val="a5"/>
              <w:numPr>
                <w:ilvl w:val="0"/>
                <w:numId w:val="11"/>
              </w:numPr>
              <w:spacing w:before="200"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 xml:space="preserve">ООО «Центр профессионального образования «Развитие» </w:t>
            </w:r>
            <w:r w:rsidRPr="0070358C">
              <w:rPr>
                <w:rFonts w:ascii="Times New Roman" w:hAnsi="Times New Roman"/>
                <w:sz w:val="18"/>
                <w:szCs w:val="18"/>
              </w:rPr>
              <w:t>«Педагогические технологии и конструирование образовательного процесса учителя английского языка в условиях реализации ФГОС». 2021г. 108 ч</w:t>
            </w:r>
          </w:p>
          <w:p w14:paraId="3415F54F" w14:textId="77777777" w:rsidR="001357A4" w:rsidRPr="0070358C" w:rsidRDefault="001357A4" w:rsidP="001357A4">
            <w:pPr>
              <w:rPr>
                <w:rFonts w:ascii="Times New Roman" w:hAnsi="Times New Roman"/>
                <w:sz w:val="18"/>
                <w:szCs w:val="18"/>
              </w:rPr>
            </w:pPr>
            <w:r w:rsidRPr="0070358C">
              <w:rPr>
                <w:rFonts w:ascii="Times New Roman" w:hAnsi="Times New Roman"/>
                <w:sz w:val="18"/>
                <w:szCs w:val="18"/>
              </w:rPr>
              <w:t>2.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ООО «Центр профессионального образования «Развитие»</w:t>
            </w:r>
          </w:p>
          <w:p w14:paraId="4F4B605B" w14:textId="4970967D" w:rsidR="001357A4" w:rsidRPr="0070358C" w:rsidRDefault="001357A4" w:rsidP="001357A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/>
                <w:sz w:val="18"/>
                <w:szCs w:val="18"/>
              </w:rPr>
              <w:t>«Основы оказания первой помощи работниками сферы образования».2021г 18 ч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6837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C1B2" w14:textId="63C6A390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5/5</w:t>
            </w:r>
          </w:p>
        </w:tc>
      </w:tr>
      <w:tr w:rsidR="001357A4" w:rsidRPr="0070358C" w14:paraId="0A04186F" w14:textId="67CB68B9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3E024" w14:textId="77777777" w:rsidR="001357A4" w:rsidRPr="0070358C" w:rsidRDefault="001357A4" w:rsidP="001357A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AB998" w14:textId="77777777" w:rsidR="001357A4" w:rsidRPr="0070358C" w:rsidRDefault="001357A4" w:rsidP="001357A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Сарычева Галина Евгеньевна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EC101" w14:textId="0B8C331D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F1376" w14:textId="172F125C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A7660" w14:textId="47247851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Елецкий государственный педагогический институт, учитель начальных классов, педагогика и методика начального обучения, 1989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C18EA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1EE8D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Высшая квалификационная категория </w:t>
            </w:r>
          </w:p>
          <w:p w14:paraId="78BDB42E" w14:textId="7CE98BA8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Приказ  от 25.12.2020 № 1072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FB6BA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ООО «Высшая школа делового администрирования»</w:t>
            </w:r>
          </w:p>
          <w:p w14:paraId="5831B970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30.07.2021, 72 ч</w:t>
            </w:r>
          </w:p>
          <w:p w14:paraId="06A3DC8D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«Организация внеурочной деятельности в условиях реализации ФГОС. Особенности кружковой работы в образовательной организации» (72 ч)</w:t>
            </w:r>
          </w:p>
          <w:p w14:paraId="5750BF0D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4FBE278B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«Высшая школа делового администрирования»</w:t>
            </w:r>
          </w:p>
          <w:p w14:paraId="4CFFE6D2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22.10.2020, 72ч </w:t>
            </w:r>
          </w:p>
          <w:p w14:paraId="1046F2A3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««Методика преподавания курса «Основы религиозных культур и светской этики» (72 ч)  </w:t>
            </w:r>
          </w:p>
          <w:p w14:paraId="0CD723B8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34820EC7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«НПО ПРОФЭКСПОРТСОФТ»</w:t>
            </w:r>
          </w:p>
          <w:p w14:paraId="7C7DC653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2020,   72 ч</w:t>
            </w:r>
          </w:p>
          <w:p w14:paraId="002E5CC9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«Использование современных дистанционных технологий и интерактивных средств электронного обучения в организации образовательного процесса в школе в условиях сложной обстановки с учетом требований ФГОС».</w:t>
            </w:r>
          </w:p>
          <w:p w14:paraId="09046E32" w14:textId="7AC7474E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7460F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726E" w14:textId="5710B421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37/37</w:t>
            </w:r>
          </w:p>
        </w:tc>
      </w:tr>
      <w:tr w:rsidR="001357A4" w:rsidRPr="0070358C" w14:paraId="354062C2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A0ADA" w14:textId="77777777" w:rsidR="001357A4" w:rsidRPr="0070358C" w:rsidRDefault="001357A4" w:rsidP="001357A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C9DC2" w14:textId="77777777" w:rsidR="001357A4" w:rsidRPr="0070358C" w:rsidRDefault="001357A4" w:rsidP="001357A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Семенова</w:t>
            </w:r>
          </w:p>
          <w:p w14:paraId="383CE9B4" w14:textId="77777777" w:rsidR="001357A4" w:rsidRPr="0070358C" w:rsidRDefault="001357A4" w:rsidP="001357A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14:paraId="701F2469" w14:textId="13DE6A25" w:rsidR="001357A4" w:rsidRPr="0070358C" w:rsidRDefault="001357A4" w:rsidP="001357A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4BA77" w14:textId="569AD96B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25DD8" w14:textId="0D93BEC2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СПО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6EFA1" w14:textId="7809C6A1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Есентукский учебно-педагогический комплекс (педагогическое училище-школа), учитель начальных классов, по специальности учитель начальных классов, 1998 год.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3A3E4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348B4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60A7F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«Центр профессионального образования  «Развитие»,</w:t>
            </w:r>
          </w:p>
          <w:p w14:paraId="2A9D754B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25.08.2021, 18 ч,</w:t>
            </w:r>
          </w:p>
          <w:p w14:paraId="75A978D6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«Основы оказания первой помощи работниками сферы образования»</w:t>
            </w:r>
          </w:p>
          <w:p w14:paraId="018DAB99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32FCB7D1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«Центр повышения квалификации  и переподготовки  «Луч знаний», 5.09. 2021 г, 108 ч</w:t>
            </w:r>
          </w:p>
          <w:p w14:paraId="24249F5A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«Методика организации образовательного процесса в начальном общем  образовании в соответствии с ФГОС»</w:t>
            </w:r>
          </w:p>
          <w:p w14:paraId="2C01F72E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627479BC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«Центр повышения квалификации  и переподготовки  «Луч знаний», 5.09. 2021 г, 108 ч</w:t>
            </w:r>
          </w:p>
          <w:p w14:paraId="1859214C" w14:textId="296F1793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«Организация работы с обучающимися с ОВЗ в соответствии с ФГОС»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1669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7DA8" w14:textId="209CB3D3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22/19</w:t>
            </w:r>
          </w:p>
        </w:tc>
      </w:tr>
      <w:tr w:rsidR="001357A4" w:rsidRPr="0070358C" w14:paraId="1F926AE6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BA386" w14:textId="77777777" w:rsidR="001357A4" w:rsidRPr="0070358C" w:rsidRDefault="001357A4" w:rsidP="001357A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D1DF4" w14:textId="67B33E19" w:rsidR="001357A4" w:rsidRPr="0070358C" w:rsidRDefault="001357A4" w:rsidP="001357A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Селиверстова Дарья Сергеевна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2DE0D" w14:textId="62622A3C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B21E0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СПО</w:t>
            </w:r>
          </w:p>
          <w:p w14:paraId="3F4F85A9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68C784D3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699D6C57" w14:textId="493F8A16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15C5D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ГБПО  УРО «Зерноградский педагогический колледж», учитель начальных классов по специальности «Преподавание в начальных классах», 1995 год. </w:t>
            </w:r>
          </w:p>
          <w:p w14:paraId="3A61249E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3BC68A28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57523AB8" w14:textId="4AAEE251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ФГБО УВО « Ростовский государственный экономический университет (РИНХ), бакалавр, по направлению «Педагогическое образование», 2020 год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37B04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2F796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D29B3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ГОПОУ РО «Зерноградский педагогический колледж»</w:t>
            </w:r>
          </w:p>
          <w:p w14:paraId="09A57D90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19.12.2020,</w:t>
            </w:r>
          </w:p>
          <w:p w14:paraId="2CCEC65E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«Педагогические и информационные технологии организации образовательного процесса в начальной школе»</w:t>
            </w:r>
          </w:p>
          <w:p w14:paraId="139CE1D0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048F9DFE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</w:t>
            </w:r>
          </w:p>
          <w:p w14:paraId="14ACB9F2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23.06.2020, </w:t>
            </w:r>
          </w:p>
          <w:p w14:paraId="416633E2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«Реализация ФГОС во внеурочной деятельности».</w:t>
            </w:r>
          </w:p>
          <w:p w14:paraId="08E13D12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43F09875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«Центр инновационного образования и воспитания»</w:t>
            </w:r>
          </w:p>
          <w:p w14:paraId="00158DD6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19.03.2021, </w:t>
            </w:r>
          </w:p>
          <w:p w14:paraId="55EEE93D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«Организация деятельности педагогических  работников по классному руководству»</w:t>
            </w:r>
          </w:p>
          <w:p w14:paraId="4976A03A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66EDBB17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</w:t>
            </w:r>
          </w:p>
          <w:p w14:paraId="492F6262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15.10.2021, </w:t>
            </w:r>
          </w:p>
          <w:p w14:paraId="26D0F2A3" w14:textId="39DE1B33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>«Создание коррекционно-развивающей среды для детей с ограниченными возможностями здоровья в условиях инклюзивного образования в соответствии сФГОС»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1316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027E" w14:textId="3464E96A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5/5</w:t>
            </w:r>
          </w:p>
        </w:tc>
      </w:tr>
      <w:tr w:rsidR="001357A4" w:rsidRPr="0070358C" w14:paraId="58C09687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E1EB8" w14:textId="77777777" w:rsidR="001357A4" w:rsidRPr="0070358C" w:rsidRDefault="001357A4" w:rsidP="001357A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D3C5B" w14:textId="7FB2934C" w:rsidR="001357A4" w:rsidRPr="0070358C" w:rsidRDefault="001357A4" w:rsidP="001357A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Свириденко Екатерина Владимировна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13BC9" w14:textId="55F83C05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F67DB" w14:textId="7C199A00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03498" w14:textId="1D75F1F6" w:rsidR="001357A4" w:rsidRPr="0070358C" w:rsidRDefault="00C3500C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ФГБОУВО «Армавирский государственный педагогический университет»,</w:t>
            </w:r>
            <w:r w:rsidR="001357A4" w:rsidRPr="007035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образование, бакалавр, 2018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E849C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74625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Первая квалификационная категория </w:t>
            </w:r>
          </w:p>
          <w:p w14:paraId="547222E5" w14:textId="2FFACCEA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Приказ  от 26.12.2017 № 5449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3EDD2" w14:textId="77777777" w:rsidR="001357A4" w:rsidRPr="0070358C" w:rsidRDefault="001357A4" w:rsidP="004A156D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«Центр инновационного образования и воспитания»</w:t>
            </w:r>
          </w:p>
          <w:p w14:paraId="7CBCF068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«Навыки оказания первой помощи в образовательных организациях», 36 ч, 2021г</w:t>
            </w:r>
          </w:p>
          <w:p w14:paraId="39B19D4F" w14:textId="71E6D755" w:rsidR="004A156D" w:rsidRPr="0070358C" w:rsidRDefault="00952B1F" w:rsidP="004A156D">
            <w:pPr>
              <w:pStyle w:val="a5"/>
              <w:spacing w:before="200"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Единый урок</w:t>
            </w:r>
            <w:r w:rsidR="004A156D"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</w:t>
            </w:r>
            <w:r w:rsidR="004A156D" w:rsidRPr="0070358C">
              <w:rPr>
                <w:rFonts w:ascii="Times New Roman" w:hAnsi="Times New Roman"/>
                <w:sz w:val="18"/>
                <w:szCs w:val="18"/>
              </w:rPr>
              <w:t>«</w:t>
            </w:r>
            <w:r w:rsidRPr="0070358C">
              <w:rPr>
                <w:rFonts w:ascii="Times New Roman" w:hAnsi="Times New Roman"/>
                <w:sz w:val="18"/>
                <w:szCs w:val="18"/>
              </w:rPr>
              <w:t>Преподавание предметной области «Иностранный язык» согласно ФГОС</w:t>
            </w:r>
            <w:r w:rsidR="004A156D" w:rsidRPr="0070358C">
              <w:rPr>
                <w:rFonts w:ascii="Times New Roman" w:hAnsi="Times New Roman"/>
                <w:sz w:val="18"/>
                <w:szCs w:val="18"/>
              </w:rPr>
              <w:t xml:space="preserve">». 2021г. </w:t>
            </w:r>
            <w:r w:rsidRPr="0070358C">
              <w:rPr>
                <w:rFonts w:ascii="Times New Roman" w:hAnsi="Times New Roman"/>
                <w:sz w:val="18"/>
                <w:szCs w:val="18"/>
              </w:rPr>
              <w:t>72</w:t>
            </w:r>
            <w:r w:rsidR="004A156D" w:rsidRPr="0070358C">
              <w:rPr>
                <w:rFonts w:ascii="Times New Roman" w:hAnsi="Times New Roman"/>
                <w:sz w:val="18"/>
                <w:szCs w:val="18"/>
              </w:rPr>
              <w:t xml:space="preserve"> ч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ABAD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ECBB" w14:textId="0E5DEC1E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13/12</w:t>
            </w:r>
          </w:p>
        </w:tc>
      </w:tr>
      <w:tr w:rsidR="001357A4" w:rsidRPr="0070358C" w14:paraId="42E4CEE0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F918B" w14:textId="77777777" w:rsidR="001357A4" w:rsidRPr="0070358C" w:rsidRDefault="001357A4" w:rsidP="001357A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F88BE" w14:textId="6A8D24EA" w:rsidR="001357A4" w:rsidRPr="0070358C" w:rsidRDefault="001357A4" w:rsidP="001357A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Сидоренко Сетлана Викторовна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DB59E" w14:textId="43CE1480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D4B02" w14:textId="53F55721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3790D" w14:textId="061C64A9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Таганрогский государственный педагогический институт, педагогика и методика начального обучения, учитель начальных классов,1985 год. 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79BCB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DCE7F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Высшая квалификационная категория </w:t>
            </w:r>
          </w:p>
          <w:p w14:paraId="3100C42A" w14:textId="7627C7DC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Приказ  от 23.10.2020 № 845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B2826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ГБУДПО РО «Ростовский институт повышения квалификации и профессиональной переподготовки работников образования»</w:t>
            </w:r>
          </w:p>
          <w:p w14:paraId="65B022ED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23.05.2020, 72 ч</w:t>
            </w:r>
          </w:p>
          <w:p w14:paraId="3138D84F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«Проектирование содержания обучения русскому родному языку в начальной школе в условиях реализации ФГОС»</w:t>
            </w:r>
          </w:p>
          <w:p w14:paraId="6CCF0BFD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0BD914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 xml:space="preserve"> ГБУДПО РО «Ростовский институт повышения квалификации и профессиональной переподготовки работников образования»</w:t>
            </w:r>
          </w:p>
          <w:p w14:paraId="0793AAF6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02.03.2021, 72 ч</w:t>
            </w:r>
          </w:p>
          <w:p w14:paraId="471258E9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«Новые технологии достижения планируемых результатов общеобразовательных программ урочной и внеурочной деятельности»</w:t>
            </w:r>
          </w:p>
          <w:p w14:paraId="25E9CFAB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D0919D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ООО «Центр инновационного образования и воспитания»</w:t>
            </w:r>
          </w:p>
          <w:p w14:paraId="7D6EFA3D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26.08.2021, 36 ч</w:t>
            </w:r>
          </w:p>
          <w:p w14:paraId="2582FDEF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 в образовательных организациях»</w:t>
            </w:r>
          </w:p>
          <w:p w14:paraId="05725E32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45CF7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1711" w14:textId="2DE64B40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36/36</w:t>
            </w:r>
          </w:p>
        </w:tc>
      </w:tr>
      <w:tr w:rsidR="001357A4" w:rsidRPr="0070358C" w14:paraId="02C92549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B67A4" w14:textId="77777777" w:rsidR="001357A4" w:rsidRPr="0070358C" w:rsidRDefault="001357A4" w:rsidP="001357A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3E813" w14:textId="0300E9C3" w:rsidR="001357A4" w:rsidRPr="0070358C" w:rsidRDefault="001357A4" w:rsidP="001357A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Смольская Елена Валерьевна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B1783" w14:textId="4D9397A5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географии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1EB1B" w14:textId="316EF710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567F1" w14:textId="0908E17B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Ростовский государственный университет, Географ. Преподаватель по специальности «География», 2000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14910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CA9BC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Высшая квалификационная категория</w:t>
            </w:r>
          </w:p>
          <w:p w14:paraId="3C4CD3B6" w14:textId="1EA854BC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Приказ  от 25.05.2018 № 387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7760E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- АНО ЦНОКО и ОА «Легион», октябрь 2019, 16 ч. «Оказание первой доврачебной помощи пострадавшим»</w:t>
            </w:r>
          </w:p>
          <w:p w14:paraId="1108D50D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1AE1FEA9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- АНО ЦНОКО и ОА «Легион», октябрь 2019, 36 ч. «Реализация ФГОС и предметное содержание образовательного процесса на уроках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>географии»</w:t>
            </w:r>
          </w:p>
          <w:p w14:paraId="6AF34FF1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134EB362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- ООО «НПО ПРОФЭКСПОРТСОФТ» май, 2020 72 ч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</w:t>
            </w:r>
          </w:p>
          <w:p w14:paraId="4D44808E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5804AC23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- ООО «Центр инновационного образования и воспитания», июнь 2020, 16 ч «Профилактика короновируса, гриппа и других острых респираторных вирусных инфекций в образовательных организациях»</w:t>
            </w:r>
          </w:p>
          <w:p w14:paraId="464CB1C7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074CEAD3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- ООО «Центр инновационного образования и воспитания», июнь 2020, 17 ч «Организация деятельности педагогических работников по классному руководителю»</w:t>
            </w:r>
          </w:p>
          <w:p w14:paraId="2CD957BA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29074174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- ООО «Центр профессионального образования «Развитие», декабрь 2020, 108 ч  «Достижение личностных, метапредметных и предметных результатов средствами школьной географии в соответствии с требованиями ФГОС»</w:t>
            </w:r>
          </w:p>
          <w:p w14:paraId="1666D28A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01A7B1FB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- ООО «Высшая школа администрирования», апрель 2021, 72 ч. «Организация внеурочной деятельности в условиях реализации ФГОС. Особенности кружковой работы в образовательной организации»</w:t>
            </w:r>
          </w:p>
          <w:p w14:paraId="1963A65B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6A62D258" w14:textId="1EF19F11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АНО ЦНОКО и ОА «Легион», сентябрь 2021, 72 ч. «Реализация ФГОС и предметное содержание образовательного процесса на уроках географии»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6304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839D" w14:textId="1C5FF3F8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27/25</w:t>
            </w:r>
          </w:p>
        </w:tc>
      </w:tr>
      <w:tr w:rsidR="001357A4" w:rsidRPr="0070358C" w14:paraId="20C5838F" w14:textId="6CA72D8F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0A4DC" w14:textId="77777777" w:rsidR="001357A4" w:rsidRPr="0070358C" w:rsidRDefault="001357A4" w:rsidP="001357A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13EA6" w14:textId="5F1209DD" w:rsidR="001357A4" w:rsidRPr="0070358C" w:rsidRDefault="001357A4" w:rsidP="001357A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Соколова Татьяна Васильевна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D3F05" w14:textId="7D11C762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77F0E" w14:textId="5DE34DAF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20692" w14:textId="436D8245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Череповецкий государственный педагогический институт,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>учитель начальных классов, педагогика и методика начального обучения, 1976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2B148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C6186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Высшая квалификационная категория</w:t>
            </w:r>
          </w:p>
          <w:p w14:paraId="208397AA" w14:textId="6396291F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>Приказ от 26.11.2021 № 1043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46321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>ООО «Высшая школа делового администрирования»</w:t>
            </w:r>
          </w:p>
          <w:p w14:paraId="2D4BACCD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31.08.2021, 72 ч</w:t>
            </w:r>
          </w:p>
          <w:p w14:paraId="4B30F6B5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>«Организация внеурочной деятельности в условиях реализации ФГОС. Особенности кружковой работы в образовательной организации»</w:t>
            </w:r>
          </w:p>
          <w:p w14:paraId="30756D79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23F58E21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1E5A534B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«Высшая школа делового администрирования»</w:t>
            </w:r>
          </w:p>
          <w:p w14:paraId="0A3A2CC8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06.10.2021, 72 ч</w:t>
            </w:r>
          </w:p>
          <w:p w14:paraId="74D4A189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«Современные технологии инклюзивного образования обучающихся с ОВЗ в условиях реализации ФГОС».</w:t>
            </w:r>
          </w:p>
          <w:p w14:paraId="1C45FD68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44174357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«Высшая школа делового администрирования»</w:t>
            </w:r>
          </w:p>
          <w:p w14:paraId="4B7F4229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30.07.2021,36 ч</w:t>
            </w:r>
          </w:p>
          <w:p w14:paraId="6C1A0BC3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«Оказание первой помощи»</w:t>
            </w:r>
          </w:p>
          <w:p w14:paraId="3E42351F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0CFCB4B7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«Высшая школа делового администрирования»</w:t>
            </w:r>
          </w:p>
          <w:p w14:paraId="55AD8AC6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30.07.2021, 72 ч</w:t>
            </w:r>
          </w:p>
          <w:p w14:paraId="7DB1B3E7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«Организация внеурочной деятельности в условиях реализации ФГОС. Особенности кружковой работы в образовательной организации» (72 ч)</w:t>
            </w:r>
          </w:p>
          <w:p w14:paraId="254FAD4A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7CB7B9D5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«Центр инновационного образования и воспитания»</w:t>
            </w:r>
          </w:p>
          <w:p w14:paraId="2F612B4C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10.06.2020, 17 ч </w:t>
            </w:r>
          </w:p>
          <w:p w14:paraId="3DC6D375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«Организация деятельности педагогических  работников  по классному руководству» </w:t>
            </w:r>
          </w:p>
          <w:p w14:paraId="0FAB08F9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2F83E74A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«Центр инновационного образования и воспитания»</w:t>
            </w:r>
          </w:p>
          <w:p w14:paraId="724CC983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11.06.2020, 16 ч</w:t>
            </w:r>
          </w:p>
          <w:p w14:paraId="06DB994F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«Профилактика короновируса, гриппа и других острых респитаторных вирусных инфекций в общеобразовательных организациях» (16 ч)</w:t>
            </w:r>
          </w:p>
          <w:p w14:paraId="290ADCCE" w14:textId="5C089F16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1A21" w14:textId="77E6F276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>Нагрудный знак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BED5" w14:textId="3852B3CA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50/50</w:t>
            </w:r>
          </w:p>
        </w:tc>
      </w:tr>
      <w:tr w:rsidR="001357A4" w:rsidRPr="0070358C" w14:paraId="13000AE3" w14:textId="6024E331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4CBAE" w14:textId="77777777" w:rsidR="001357A4" w:rsidRPr="0070358C" w:rsidRDefault="001357A4" w:rsidP="001357A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6BE08" w14:textId="77777777" w:rsidR="001357A4" w:rsidRPr="0070358C" w:rsidRDefault="001357A4" w:rsidP="001357A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Солонинова Татьяна Владимировна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E9373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английского</w:t>
            </w:r>
          </w:p>
          <w:p w14:paraId="0785215C" w14:textId="791B6B41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языка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D81D8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СПО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AF085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Донской педагогический колледж, учитель иностранного языка в основной школе, иностранный язык в основной школе, 2001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9E8DE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78295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Первая квалификационная категория </w:t>
            </w:r>
          </w:p>
          <w:p w14:paraId="70098A95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Приказ  от 20.10.2017 № 762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A618E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 xml:space="preserve">АНО ДПО Инновационный образовательный центр повышения квалификации и переподготовки «Мой университет» 2019, 72 ч. </w:t>
            </w:r>
          </w:p>
          <w:p w14:paraId="4CBD4A0B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«Активные методы обучения на уроках иностранного языка в условиях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 xml:space="preserve">реализации ФГОС» </w:t>
            </w:r>
          </w:p>
          <w:p w14:paraId="14CE7073" w14:textId="77777777" w:rsidR="001357A4" w:rsidRPr="0070358C" w:rsidRDefault="001357A4" w:rsidP="001357A4">
            <w:pPr>
              <w:pStyle w:val="LO-normal"/>
              <w:spacing w:before="200"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5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 </w:t>
            </w:r>
            <w:r w:rsidRPr="007035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АНО ЦНОК</w:t>
            </w:r>
            <w:r w:rsidRPr="0070358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О и ОА "Легион"</w:t>
            </w:r>
          </w:p>
          <w:p w14:paraId="4EBCA732" w14:textId="77777777" w:rsidR="001357A4" w:rsidRPr="0070358C" w:rsidRDefault="001357A4" w:rsidP="001357A4">
            <w:pPr>
              <w:pStyle w:val="LO-normal"/>
              <w:spacing w:before="200"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5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«Оказание первой доврачебной помощи пострадавши</w:t>
            </w:r>
            <w:r w:rsidRPr="0070358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7035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»-16 ч., 2019</w:t>
            </w:r>
          </w:p>
          <w:p w14:paraId="36670494" w14:textId="77777777" w:rsidR="001357A4" w:rsidRPr="0070358C" w:rsidRDefault="001357A4" w:rsidP="001357A4">
            <w:pPr>
              <w:pStyle w:val="LO-normal"/>
              <w:spacing w:before="200"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5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 </w:t>
            </w:r>
            <w:r w:rsidRPr="007035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ООО "Высшая школа делового администрирования" </w:t>
            </w:r>
          </w:p>
          <w:p w14:paraId="29276C52" w14:textId="77777777" w:rsidR="001357A4" w:rsidRPr="0070358C" w:rsidRDefault="001357A4" w:rsidP="001357A4">
            <w:pPr>
              <w:pStyle w:val="LO-normal"/>
              <w:spacing w:before="200"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5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«Организация внеурочной деятельности в условиях реализации ФГОС. Особенности кружковой работы в образовательной организации».-72 ч., 2021</w:t>
            </w:r>
          </w:p>
          <w:p w14:paraId="6873555C" w14:textId="77777777" w:rsidR="001357A4" w:rsidRPr="0070358C" w:rsidRDefault="001357A4" w:rsidP="001357A4">
            <w:pPr>
              <w:pStyle w:val="LO-normal"/>
              <w:spacing w:before="200" w:after="120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7035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r w:rsidRPr="007035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О</w:t>
            </w:r>
            <w:r w:rsidRPr="0070358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ОО "Центр повышения квалификации и переподготовки" Луч знаний"</w:t>
            </w:r>
          </w:p>
          <w:p w14:paraId="2B9EA6E1" w14:textId="77777777" w:rsidR="001357A4" w:rsidRPr="0070358C" w:rsidRDefault="001357A4" w:rsidP="001357A4">
            <w:pPr>
              <w:pStyle w:val="LO-normal"/>
              <w:spacing w:before="200"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5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«Организация работы с обучающимися ОВЗ в соответствии с ФГОС»- 108 ч.,2020г.</w:t>
            </w:r>
          </w:p>
          <w:p w14:paraId="0074D444" w14:textId="77777777" w:rsidR="001357A4" w:rsidRPr="0070358C" w:rsidRDefault="001357A4" w:rsidP="001357A4">
            <w:pPr>
              <w:pStyle w:val="LO-normal"/>
              <w:spacing w:before="200"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5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5.  </w:t>
            </w:r>
            <w:r w:rsidRPr="007035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Научно-Производственно</w:t>
            </w:r>
            <w:r w:rsidRPr="0070358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е Объединение ПрофЭкспортСофт</w:t>
            </w:r>
          </w:p>
          <w:p w14:paraId="1CFFF5F8" w14:textId="77777777" w:rsidR="001357A4" w:rsidRPr="0070358C" w:rsidRDefault="001357A4" w:rsidP="001357A4">
            <w:pPr>
              <w:pStyle w:val="LO-normal"/>
              <w:spacing w:before="200"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035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 -72 ч.</w:t>
            </w:r>
            <w:r w:rsidRPr="0070358C">
              <w:rPr>
                <w:rFonts w:ascii="Times New Roman" w:eastAsia="Times New Roman" w:hAnsi="Times New Roman" w:cs="Times New Roman"/>
                <w:sz w:val="18"/>
                <w:szCs w:val="18"/>
              </w:rPr>
              <w:t>, 2020г.</w:t>
            </w:r>
          </w:p>
          <w:p w14:paraId="228BE697" w14:textId="77777777" w:rsidR="001357A4" w:rsidRPr="0070358C" w:rsidRDefault="001357A4" w:rsidP="001357A4">
            <w:pPr>
              <w:pStyle w:val="LO-normal"/>
              <w:spacing w:before="200"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7" w:name="_30j0zll"/>
            <w:bookmarkEnd w:id="7"/>
            <w:r w:rsidRPr="007035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6. </w:t>
            </w:r>
            <w:r w:rsidRPr="007035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ООО "Центр инновационного об</w:t>
            </w:r>
            <w:r w:rsidRPr="0070358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разования и воспитании" </w:t>
            </w:r>
          </w:p>
          <w:p w14:paraId="6C19F65F" w14:textId="77777777" w:rsidR="001357A4" w:rsidRPr="0070358C" w:rsidRDefault="001357A4" w:rsidP="001357A4">
            <w:pPr>
              <w:pStyle w:val="LO-normal"/>
              <w:spacing w:before="200"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8" w:name="_1fob9te"/>
            <w:bookmarkEnd w:id="8"/>
            <w:r w:rsidRPr="007035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«Профилактика  гриппа и острых респираторных вирусных инфекций в том числе новой короновирусной инфекции (Covid-1</w:t>
            </w:r>
            <w:r w:rsidRPr="007035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9) </w:t>
            </w:r>
            <w:r w:rsidRPr="007035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» - </w:t>
            </w:r>
            <w:r w:rsidRPr="0070358C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  <w:r w:rsidRPr="007035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ч., 2021г.</w:t>
            </w:r>
          </w:p>
          <w:p w14:paraId="3B0D95F5" w14:textId="77777777" w:rsidR="001357A4" w:rsidRPr="0070358C" w:rsidRDefault="001357A4" w:rsidP="001357A4">
            <w:pPr>
              <w:pStyle w:val="LO-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7. </w:t>
            </w:r>
            <w:r w:rsidRPr="0070358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ООО "Центр инновационного образования и воспитания"</w:t>
            </w:r>
            <w:r w:rsidRPr="007035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33EA868" w14:textId="77777777" w:rsidR="001357A4" w:rsidRPr="0070358C" w:rsidRDefault="001357A4" w:rsidP="001357A4">
            <w:pPr>
              <w:pStyle w:val="LO-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"Коррекционная педагогика и особенности образования и </w:t>
            </w:r>
            <w:r w:rsidRPr="0070358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воспоминания детей с ОВЗ" 72ч., 2021</w:t>
            </w:r>
          </w:p>
          <w:p w14:paraId="65CF4D6F" w14:textId="77777777" w:rsidR="001357A4" w:rsidRPr="0070358C" w:rsidRDefault="001357A4" w:rsidP="001357A4">
            <w:pPr>
              <w:pStyle w:val="LO-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8. </w:t>
            </w:r>
            <w:r w:rsidRPr="0070358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ООО "Центр инновационного образования и воспитания"</w:t>
            </w:r>
            <w:r w:rsidRPr="007035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C174007" w14:textId="5CDA893E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"Организация работы классного руководителя в образовательной организации в объёме 250 часов дляосуществления профессиональной деятельности в сфере образования по профилю "Классный руководитель "2021г.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7AD03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CBA3" w14:textId="0ACAD772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20/20</w:t>
            </w:r>
          </w:p>
        </w:tc>
      </w:tr>
      <w:tr w:rsidR="001357A4" w:rsidRPr="0070358C" w14:paraId="18D0C897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B4D93" w14:textId="77777777" w:rsidR="001357A4" w:rsidRPr="0070358C" w:rsidRDefault="001357A4" w:rsidP="001357A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BF31E" w14:textId="55B2B067" w:rsidR="001357A4" w:rsidRPr="0070358C" w:rsidRDefault="001357A4" w:rsidP="001357A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Стальная Виктория Вячеславовна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AA355" w14:textId="43263D3A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8E120" w14:textId="2D07C3CC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15C05" w14:textId="1DEF27E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ФГОУ ВПО «Южный федеральный университет», учитель русского языка, литературы и иностранного языка по специальности «Русский язык, литература и иностранный язык», 2010 г.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40C06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E24B6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A84A2" w14:textId="77777777" w:rsidR="001357A4" w:rsidRPr="0070358C" w:rsidRDefault="001357A4" w:rsidP="001357A4"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ООО «Высшая школа делового администрирования», 2021,36 часов</w:t>
            </w:r>
          </w:p>
          <w:p w14:paraId="2C1F3224" w14:textId="77777777" w:rsidR="001357A4" w:rsidRPr="0070358C" w:rsidRDefault="001357A4" w:rsidP="001357A4"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«Оказание первой помощи»</w:t>
            </w:r>
          </w:p>
          <w:p w14:paraId="43D34926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  <w:p w14:paraId="1BAA07E1" w14:textId="77777777" w:rsidR="001357A4" w:rsidRPr="0070358C" w:rsidRDefault="001357A4" w:rsidP="001357A4"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Автономная некоммерческая организация дополнительного профессионального образования «Гуманитарно-технический университет», 2021 , 108 часов</w:t>
            </w:r>
          </w:p>
          <w:p w14:paraId="2D932E7D" w14:textId="64FD0ABE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«Современные методики преподавания учителярусского  языка и литературы с учётом ФГОС ООО и ФГОС СОО»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391F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0737" w14:textId="4B757365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11/11</w:t>
            </w:r>
          </w:p>
        </w:tc>
      </w:tr>
      <w:tr w:rsidR="001357A4" w:rsidRPr="0070358C" w14:paraId="0F8FEFF6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AE34F" w14:textId="77777777" w:rsidR="001357A4" w:rsidRPr="0070358C" w:rsidRDefault="001357A4" w:rsidP="001357A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F1122" w14:textId="7D177C0A" w:rsidR="001357A4" w:rsidRPr="0070358C" w:rsidRDefault="001357A4" w:rsidP="001357A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 xml:space="preserve">Старунова Ирина Дмитриевна 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13178" w14:textId="193003F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Учитель физической культуры 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3CCEB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4D9BE" w14:textId="77777777" w:rsidR="001357A4" w:rsidRPr="0070358C" w:rsidRDefault="001357A4" w:rsidP="001357A4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«Южный федеральный университет2014г. </w:t>
            </w:r>
          </w:p>
          <w:p w14:paraId="54F24502" w14:textId="77777777" w:rsidR="001357A4" w:rsidRPr="0070358C" w:rsidRDefault="001357A4" w:rsidP="001357A4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Магистратура</w:t>
            </w:r>
          </w:p>
          <w:p w14:paraId="77E924D1" w14:textId="6D4E48A6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«Южный федеральный университет2016.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650C6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596AB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5E9DC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- ООО «Высшая школа администрирования»,» « Обучение и воспитание детей с идетским центральным параличом (ДЦП) и другими НОДА в условиях реализации ФГОС» 13преля 21г. 72ч.</w:t>
            </w:r>
          </w:p>
          <w:p w14:paraId="682989F1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- ООО «Высшая школа администрирования»,» - «Центр профессионального образования «Развитие» « Основы оказания первой помощи работникам сферы образования 29.июля 2020г. 18ч.</w:t>
            </w:r>
          </w:p>
          <w:p w14:paraId="1C9DC77B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-«Организация образовательного процесса  для обучающихся с ОВЗ в условиях реализации ФГОС: инклюзивное образование,индивидуальный план ,адаптированные образовательные программы»" 21 сентября 2020г. 108ч </w:t>
            </w:r>
          </w:p>
          <w:p w14:paraId="6BFA86DB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- ООО «Высшая школа администрирования»,» «Работа классного руководителя в рамках реализации ФГОС» 22 октября 2020г. 72ч.</w:t>
            </w:r>
          </w:p>
          <w:p w14:paraId="05148336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- ООО «Высшая школа администрирования»,» «Обучение и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 xml:space="preserve">воспитание детей с задержкой психического развития в условиях реализации </w:t>
            </w:r>
          </w:p>
          <w:p w14:paraId="7EFA67A2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ФГОС» 1ё4мая 2021г. 72ч.</w:t>
            </w:r>
          </w:p>
          <w:p w14:paraId="6766BAD2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- ООО «Высшая школа администрирования»,» «Исследовательская деятельность в образовательных организациях в соответствии с требованиями ФГОС» 25марта 2021г. 72ч.</w:t>
            </w:r>
          </w:p>
          <w:p w14:paraId="6B19E5A0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- ООО «Высшая школа администрирования»,»  « Организация работы с одаренными детьми в условиях ФГОС» 25марта 2021г. 72. </w:t>
            </w:r>
          </w:p>
          <w:p w14:paraId="5B8B1512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- ООО «Высшая школа администрирования»,» « Организация внеурочной деятельности в условиях реализации ФГОС . Особенности кружковой работы в образовательной организации»7 апреля 2021г. 72ч. </w:t>
            </w:r>
          </w:p>
          <w:p w14:paraId="01B44DC0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«Центр профессионального образования «Развитие» «Развитие профессиональных компетенций учителя физической культуры в условиях реализации ФГОС»28. Августа 2020г.</w:t>
            </w:r>
          </w:p>
          <w:p w14:paraId="3331F6B0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8C3D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DD2E1" w14:textId="12A8E5D1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3/3</w:t>
            </w:r>
          </w:p>
        </w:tc>
      </w:tr>
      <w:tr w:rsidR="001357A4" w:rsidRPr="0070358C" w14:paraId="440F8A63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359CC" w14:textId="77777777" w:rsidR="001357A4" w:rsidRPr="0070358C" w:rsidRDefault="001357A4" w:rsidP="001357A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8A287" w14:textId="79F374D9" w:rsidR="001357A4" w:rsidRPr="0070358C" w:rsidRDefault="001357A4" w:rsidP="001357A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Сырых Наталья Алексеевна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FF075" w14:textId="569A7E89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информатики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8830F" w14:textId="19C23D85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8A606" w14:textId="0A2B42D2" w:rsidR="001357A4" w:rsidRPr="0070358C" w:rsidRDefault="00406BA3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ТГПИ, специальность математика и физика, квалификация учитель математики и физики, 1994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60A45" w14:textId="14DB6DBA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ООО «Инфоурок» июнь 2019, 300 ч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. «Информатика: теория и методика преподавания в образовательной организации».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BD635" w14:textId="77777777" w:rsidR="001357A4" w:rsidRPr="0070358C" w:rsidRDefault="001357A4" w:rsidP="001357A4">
            <w:pPr>
              <w:ind w:right="-107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Высшая квалификационная категория</w:t>
            </w:r>
          </w:p>
          <w:p w14:paraId="5B24EDF4" w14:textId="0DD59203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Приказ  от 22.06.2018 № 483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F4000" w14:textId="77777777" w:rsidR="001357A4" w:rsidRPr="0070358C" w:rsidRDefault="001357A4" w:rsidP="001357A4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ООО «Инфоурок» январь 2019, 144 ч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. «Преподавание математики в школе в условиях реализации ФГОС».</w:t>
            </w:r>
          </w:p>
          <w:p w14:paraId="5C5721B5" w14:textId="77777777" w:rsidR="001357A4" w:rsidRPr="0070358C" w:rsidRDefault="001357A4" w:rsidP="001357A4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ГБУ ДПО «Ростовский институт повышения квалификации и профессиональной переподготовки работников образования» апрель 2019, 108 ч.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«Инновационные модели деятельности учителя информатики в условиях реализации ФГОС».</w:t>
            </w:r>
          </w:p>
          <w:p w14:paraId="15B4F133" w14:textId="77777777" w:rsidR="001357A4" w:rsidRPr="0070358C" w:rsidRDefault="001357A4" w:rsidP="001357A4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ГБУ ДПО «Ростовский институт повышения квалификации и профессиональной переподготовки работников образования» декабрь 2019, 72 ч.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«Совершенствование подходов к оцениванию экзаменационных работ участников ГИА-9 по информатике экспертами предметных комиссий».</w:t>
            </w:r>
          </w:p>
          <w:p w14:paraId="59960033" w14:textId="77777777" w:rsidR="001357A4" w:rsidRPr="0070358C" w:rsidRDefault="001357A4" w:rsidP="001357A4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 xml:space="preserve">НПО ПрофЭкспортСофт май 2020,72 ч.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«Использование современных дистанционных технологий и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>интерактивных средств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ФГОС».</w:t>
            </w:r>
          </w:p>
          <w:p w14:paraId="6A929A16" w14:textId="77777777" w:rsidR="001357A4" w:rsidRPr="0070358C" w:rsidRDefault="001357A4" w:rsidP="001357A4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ООО «Инфоурок» сентябрь 2020, 72 ч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. «Организация работы с обучающимися с ограниченными возможностями здоровья (ОВЗ) в соответствии с ФГОС».</w:t>
            </w:r>
          </w:p>
          <w:p w14:paraId="152E3DF9" w14:textId="77777777" w:rsidR="001357A4" w:rsidRPr="0070358C" w:rsidRDefault="001357A4" w:rsidP="001357A4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 xml:space="preserve">ООО «Центр инновационного образования и воспитания» октябрь 2021, 36 ч.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«Основы обеспечения информационной безопасности детей».</w:t>
            </w:r>
          </w:p>
          <w:p w14:paraId="32C99145" w14:textId="2A0C363A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АНО ДПО «Школа анализа данных» октябрь 2021, 72ч.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«Подготовка к преподаванию информатики по программе Яндекс. Учебника».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BF8E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B355" w14:textId="15E3D081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27/27</w:t>
            </w:r>
          </w:p>
        </w:tc>
      </w:tr>
      <w:tr w:rsidR="001357A4" w:rsidRPr="0070358C" w14:paraId="638BFD8F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CC05C" w14:textId="77777777" w:rsidR="001357A4" w:rsidRPr="0070358C" w:rsidRDefault="001357A4" w:rsidP="001357A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C4A2A" w14:textId="0039F5BF" w:rsidR="001357A4" w:rsidRPr="0070358C" w:rsidRDefault="001357A4" w:rsidP="001357A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Сычева Кристина Михайловна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5DE55" w14:textId="1C8F664B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математики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F621B" w14:textId="3F996E41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38FFB" w14:textId="0D1F77E9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ФГАОУ ВО «Южный федеральный университет», диплом бакалавра «Физико-математическое образование (профиль подготовки «Математика»)», 2012;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7ED94" w14:textId="77777777" w:rsidR="001357A4" w:rsidRPr="0070358C" w:rsidRDefault="001357A4" w:rsidP="001357A4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 xml:space="preserve">ООО «Центр профессионального образования «Развитие» июнь 2021, 250 ч.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«Организация работы классного руководителя в образовательной организации».</w:t>
            </w:r>
          </w:p>
          <w:p w14:paraId="034778CA" w14:textId="617208A0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 xml:space="preserve">ООО «Центр профессионального образования «Развитие» июнь 2021, 285 ч.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«Цифровая грамотность педагогического работника».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33890" w14:textId="77777777" w:rsidR="001357A4" w:rsidRPr="0070358C" w:rsidRDefault="001357A4" w:rsidP="001357A4">
            <w:pPr>
              <w:ind w:right="-107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Высшая квалификационная категория</w:t>
            </w:r>
          </w:p>
          <w:p w14:paraId="67F1805F" w14:textId="6B3DB5D1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Приказ  от 24.05.2019 № 377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4F409" w14:textId="77777777" w:rsidR="001357A4" w:rsidRPr="0070358C" w:rsidRDefault="001357A4" w:rsidP="001357A4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АНО ЦНОКО и ОА «Легион» март 2019, 36 ч.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«Проектирование и организация внеурочной деятельности в условиях реализации ФГОС».</w:t>
            </w:r>
          </w:p>
          <w:p w14:paraId="56C2C054" w14:textId="77777777" w:rsidR="001357A4" w:rsidRPr="0070358C" w:rsidRDefault="001357A4" w:rsidP="001357A4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АНО ЦНОКО и ОА «Легион» март 2019, 16 ч.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«Оказание первой доврачебной помощи пострадавшим».</w:t>
            </w:r>
          </w:p>
          <w:p w14:paraId="0859462A" w14:textId="77777777" w:rsidR="001357A4" w:rsidRPr="0070358C" w:rsidRDefault="001357A4" w:rsidP="001357A4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 xml:space="preserve">ООО «Центр инновационного образования и воспитания» май 2021, 36 ч.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«Профилактика гриппа и острых респираторных вирусных инфекций, в том числе новой коронавирусной инфекции (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US"/>
              </w:rPr>
              <w:t>COVID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-19)».</w:t>
            </w:r>
          </w:p>
          <w:p w14:paraId="63E55F18" w14:textId="77777777" w:rsidR="001357A4" w:rsidRPr="0070358C" w:rsidRDefault="001357A4" w:rsidP="001357A4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 xml:space="preserve">ООО «Центр инновационного образования и воспитания» май 2021, 36 ч.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«Обеспечение санитарно-эпидемиологических требований к образовательным организациям согласно СП2.4.3648-20».</w:t>
            </w:r>
          </w:p>
          <w:p w14:paraId="717E1181" w14:textId="77777777" w:rsidR="001357A4" w:rsidRPr="0070358C" w:rsidRDefault="001357A4" w:rsidP="001357A4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АНО ЦНОКО и ОА «Легион» апрель 2021, 10 ч.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«Подготовка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образования».</w:t>
            </w:r>
          </w:p>
          <w:p w14:paraId="0C727063" w14:textId="77777777" w:rsidR="001357A4" w:rsidRPr="0070358C" w:rsidRDefault="001357A4" w:rsidP="001357A4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 xml:space="preserve">ООО «Центр профессионального образования «Развитие» июнь 2021, 73 ч.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«Профилактика безнадзорности и правонарушений несовершеннолетних в соответствии с федеральным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>законодательством».</w:t>
            </w:r>
          </w:p>
          <w:p w14:paraId="1D4E3672" w14:textId="77777777" w:rsidR="001357A4" w:rsidRPr="0070358C" w:rsidRDefault="001357A4" w:rsidP="001357A4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 xml:space="preserve">ООО «Центр профессионального образования «Развитие» июнь 2021, 108 ч.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«Инновационные подходы к организации обучения физике в условиях реализации ФГОС».</w:t>
            </w:r>
          </w:p>
          <w:p w14:paraId="5C8B7AE5" w14:textId="77777777" w:rsidR="001357A4" w:rsidRPr="0070358C" w:rsidRDefault="001357A4" w:rsidP="001357A4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 xml:space="preserve">ООО «Центр профессионального образования «Развитие» июль 2021, 108 ч.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«Новые подходы к преподаванию математики в условиях принятия концепции математического образования в соответствии с требованиями ФГОС».</w:t>
            </w:r>
          </w:p>
          <w:p w14:paraId="6DF687F8" w14:textId="77777777" w:rsidR="001357A4" w:rsidRPr="0070358C" w:rsidRDefault="001357A4" w:rsidP="001357A4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 xml:space="preserve">ООО «Центр инновационного образования и воспитания» ноябрь 2021, 36 ч.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«Основы обеспечения информационной безопасности детей».</w:t>
            </w:r>
          </w:p>
          <w:p w14:paraId="36D6B60C" w14:textId="25CB1AB3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 xml:space="preserve">ООО «Центр профессионального образования «Развитие» ноябрь 2021, 73 ч.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«Коррекционная педагогика и особенности образования и воспитания детей с ОВЗ».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CCAA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7B95" w14:textId="40CECF31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9/8</w:t>
            </w:r>
          </w:p>
        </w:tc>
      </w:tr>
      <w:tr w:rsidR="001357A4" w:rsidRPr="0070358C" w14:paraId="6D2CA9F5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2663B" w14:textId="77777777" w:rsidR="001357A4" w:rsidRPr="0070358C" w:rsidRDefault="001357A4" w:rsidP="001357A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8E7D0" w14:textId="65D952E3" w:rsidR="001357A4" w:rsidRPr="0070358C" w:rsidRDefault="001357A4" w:rsidP="001357A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Тимошенко Ульяна Ивановна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1CC23" w14:textId="65870C06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12FAE" w14:textId="0F5245E4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F25AB" w14:textId="4E9FF604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Адыгейский государственный педагогический институт, учитель русского языка и литературы, 1990г.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4C38C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FEFC0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Высшая квалификационная категория</w:t>
            </w:r>
          </w:p>
          <w:p w14:paraId="676EB510" w14:textId="509C5D84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Приказ  от 21.06.2019 № 462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D5262" w14:textId="44B17DE4" w:rsidR="001357A4" w:rsidRPr="0070358C" w:rsidRDefault="001357A4" w:rsidP="001357A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 по теме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 в объеме 72 ч.</w:t>
            </w:r>
          </w:p>
          <w:p w14:paraId="6837760F" w14:textId="7DB43AE3" w:rsidR="0070358C" w:rsidRPr="0070358C" w:rsidRDefault="0070358C" w:rsidP="001357A4">
            <w:pPr>
              <w:pStyle w:val="ConsPlusNonformat"/>
              <w:jc w:val="both"/>
            </w:pPr>
            <w:r w:rsidRPr="0070358C">
              <w:rPr>
                <w:rFonts w:ascii="Times New Roman" w:hAnsi="Times New Roman" w:cs="Mangal"/>
                <w:sz w:val="18"/>
                <w:szCs w:val="18"/>
              </w:rPr>
              <w:t xml:space="preserve">АНОЦНОКО и ОА «Легион» </w:t>
            </w: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 xml:space="preserve"> 2019 год ,«О</w:t>
            </w:r>
            <w:r w:rsidRPr="0070358C">
              <w:rPr>
                <w:rFonts w:ascii="Times New Roman" w:hAnsi="Times New Roman" w:cs="Mangal"/>
                <w:sz w:val="18"/>
                <w:szCs w:val="18"/>
              </w:rPr>
              <w:t>казание первой доврачебной помощи пострадавшим»</w:t>
            </w:r>
          </w:p>
          <w:p w14:paraId="1D251389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37C0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9771" w14:textId="2830F686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32/25</w:t>
            </w:r>
          </w:p>
        </w:tc>
      </w:tr>
      <w:tr w:rsidR="001357A4" w:rsidRPr="0070358C" w14:paraId="7823AD7B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C8085" w14:textId="77777777" w:rsidR="001357A4" w:rsidRPr="0070358C" w:rsidRDefault="001357A4" w:rsidP="001357A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B4CF3" w14:textId="2A2BAC54" w:rsidR="001357A4" w:rsidRPr="0070358C" w:rsidRDefault="001357A4" w:rsidP="001357A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Толкачева Елена Васильевна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3EFED" w14:textId="20CD89D9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8356E" w14:textId="082E1464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6B119" w14:textId="1815B746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РГПУ Учитель русского языка и литературы по специальности: «Филология» 2002 г.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4FAC0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0E989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Высшая квалификационная категория</w:t>
            </w:r>
          </w:p>
          <w:p w14:paraId="4E647C87" w14:textId="1B62DF54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Приказ  от 24.04.2020 № 308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614B3" w14:textId="48378B44" w:rsidR="001357A4" w:rsidRPr="0070358C" w:rsidRDefault="001357A4" w:rsidP="001357A4">
            <w:pPr>
              <w:tabs>
                <w:tab w:val="left" w:pos="6720"/>
              </w:tabs>
              <w:jc w:val="both"/>
              <w:rPr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«Совершенствование предметных и методических компетенций педагогических работников (в том числе в области формирования функциональной грамотности). Учитель будущего)  Объем 112 Декабрь 2020 г.</w:t>
            </w:r>
          </w:p>
          <w:p w14:paraId="13830E4A" w14:textId="42824692" w:rsidR="0070358C" w:rsidRPr="0070358C" w:rsidRDefault="001357A4" w:rsidP="001357A4">
            <w:pPr>
              <w:tabs>
                <w:tab w:val="left" w:pos="67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«Основы оказания первой помощи работникам сферы образования» объем 18 . август 2021</w:t>
            </w:r>
          </w:p>
          <w:p w14:paraId="000A2CA6" w14:textId="116DF5FB" w:rsidR="001357A4" w:rsidRPr="0070358C" w:rsidRDefault="0070358C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Mangal"/>
                <w:sz w:val="18"/>
                <w:szCs w:val="18"/>
              </w:rPr>
              <w:t xml:space="preserve">АНОЦНОКО и ОА «Легион» </w:t>
            </w: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 xml:space="preserve"> 2019год ,«О</w:t>
            </w:r>
            <w:r w:rsidRPr="0070358C">
              <w:rPr>
                <w:rFonts w:ascii="Times New Roman" w:hAnsi="Times New Roman" w:cs="Mangal"/>
                <w:sz w:val="18"/>
                <w:szCs w:val="18"/>
              </w:rPr>
              <w:t>казание первой доврачебной помощи пострадавшим»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9B79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2927" w14:textId="59F16D19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28/28</w:t>
            </w:r>
          </w:p>
        </w:tc>
      </w:tr>
      <w:tr w:rsidR="001357A4" w:rsidRPr="0070358C" w14:paraId="646B1BA8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51E6F" w14:textId="77777777" w:rsidR="001357A4" w:rsidRPr="0070358C" w:rsidRDefault="001357A4" w:rsidP="001357A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DF65E" w14:textId="77777777" w:rsidR="001357A4" w:rsidRPr="0070358C" w:rsidRDefault="001357A4" w:rsidP="001357A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 xml:space="preserve">Тороп </w:t>
            </w:r>
          </w:p>
          <w:p w14:paraId="261D4FF5" w14:textId="1AD7D408" w:rsidR="001357A4" w:rsidRPr="0070358C" w:rsidRDefault="001357A4" w:rsidP="001357A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Наталья Александровна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365B" w14:textId="589AF328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 xml:space="preserve">Социальный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>педагог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F1E6B" w14:textId="122BF6B0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ED526" w14:textId="06FFC301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/>
                <w:sz w:val="18"/>
                <w:szCs w:val="18"/>
              </w:rPr>
              <w:t xml:space="preserve">Ростовский </w:t>
            </w:r>
            <w:r w:rsidRPr="0070358C">
              <w:rPr>
                <w:rFonts w:ascii="Times New Roman" w:hAnsi="Times New Roman"/>
                <w:sz w:val="18"/>
                <w:szCs w:val="18"/>
              </w:rPr>
              <w:lastRenderedPageBreak/>
              <w:t>Государственный Педагогический Университет,«Учитель русскогот языка и литературы. Социальный педагог»,200</w:t>
            </w:r>
            <w:r w:rsidRPr="0070358C"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  <w:t>4</w:t>
            </w:r>
            <w:r w:rsidRPr="0070358C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3EA53" w14:textId="479AC999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12B9F" w14:textId="788521DA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 xml:space="preserve">Первая, приказ  </w:t>
            </w:r>
            <w:r w:rsidRPr="007035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№335 от 23.04.2021г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0F078" w14:textId="77777777" w:rsidR="001357A4" w:rsidRPr="0070358C" w:rsidRDefault="001357A4" w:rsidP="001357A4">
            <w:r w:rsidRPr="0070358C">
              <w:rPr>
                <w:rFonts w:ascii="Times New Roman" w:hAnsi="Times New Roman" w:cs="Mangal"/>
                <w:sz w:val="18"/>
                <w:szCs w:val="18"/>
              </w:rPr>
              <w:lastRenderedPageBreak/>
              <w:t>АНОЦНОКО и ОА «легион» октябрь</w:t>
            </w: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r w:rsidRPr="007035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2019год ,«О</w:t>
            </w:r>
            <w:r w:rsidRPr="0070358C">
              <w:rPr>
                <w:rFonts w:ascii="Times New Roman" w:hAnsi="Times New Roman" w:cs="Mangal"/>
                <w:sz w:val="18"/>
                <w:szCs w:val="18"/>
              </w:rPr>
              <w:t>казание первой доврачебной помощи пострадавшим»</w:t>
            </w: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Московская академия профессиональных компетенциий,19.04. 2021 год,72ак.ч.«</w:t>
            </w:r>
          </w:p>
          <w:p w14:paraId="7CE5FDA3" w14:textId="77777777" w:rsidR="001357A4" w:rsidRPr="0070358C" w:rsidRDefault="001357A4" w:rsidP="001357A4"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Социальный педагог-психолог.</w:t>
            </w:r>
          </w:p>
          <w:p w14:paraId="1E405273" w14:textId="77777777" w:rsidR="001357A4" w:rsidRPr="0070358C" w:rsidRDefault="001357A4" w:rsidP="001357A4"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Профессиональная деятельность в соответствии с требованиями ФГОС и прфессиональными требованиями к должности социального-педагога-психолога.</w:t>
            </w:r>
          </w:p>
          <w:p w14:paraId="24A7BF8D" w14:textId="77777777" w:rsidR="001357A4" w:rsidRPr="0070358C" w:rsidRDefault="001357A4" w:rsidP="001357A4"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ЦПО «Развитие»,</w:t>
            </w:r>
          </w:p>
          <w:p w14:paraId="526C396C" w14:textId="77777777" w:rsidR="001357A4" w:rsidRPr="0070358C" w:rsidRDefault="001357A4" w:rsidP="001357A4"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28.10.2019г.,108ч.</w:t>
            </w:r>
          </w:p>
          <w:p w14:paraId="1CE3BCBA" w14:textId="77777777" w:rsidR="001357A4" w:rsidRPr="0070358C" w:rsidRDefault="001357A4" w:rsidP="001357A4"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«Развитие текстовой деятельности обучающихся на уроках русского языка и литературы в контексте ФГОС»</w:t>
            </w:r>
          </w:p>
          <w:p w14:paraId="67CBF2E6" w14:textId="77777777" w:rsidR="001357A4" w:rsidRPr="0070358C" w:rsidRDefault="001357A4" w:rsidP="001357A4"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ЦПО «Развитие»</w:t>
            </w:r>
          </w:p>
          <w:p w14:paraId="679358D0" w14:textId="16325EC3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12.12.2019г.,144ч. «Психолого-педагогические технологии в деятельности дополнительного образования в условиях реализации ФГОС»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0C8A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CFF7" w14:textId="6EC3AA05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8</w:t>
            </w:r>
            <w:r w:rsid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/5</w:t>
            </w:r>
          </w:p>
        </w:tc>
      </w:tr>
      <w:tr w:rsidR="001357A4" w:rsidRPr="0070358C" w14:paraId="42ED1C07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22B96" w14:textId="77777777" w:rsidR="001357A4" w:rsidRPr="0070358C" w:rsidRDefault="001357A4" w:rsidP="001357A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EF489" w14:textId="57B8D200" w:rsidR="001357A4" w:rsidRPr="0070358C" w:rsidRDefault="001357A4" w:rsidP="001357A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Торопкова Анастасия Сергеевна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7D37B" w14:textId="7B34BF69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8F9DD" w14:textId="65EDF5F1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66781" w14:textId="7500FFCE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ФГАОУ ВО «Южный федеральный   «Специалист по физической культуре и спорту по специальности «Физическая культура и спорт»  2011г. 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DA000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05AA4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Первая квалификационная категория</w:t>
            </w:r>
          </w:p>
          <w:p w14:paraId="084FD547" w14:textId="12321980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Приказ  от 22.10.2021 № 943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907C3" w14:textId="77777777" w:rsidR="001357A4" w:rsidRPr="0070358C" w:rsidRDefault="001357A4" w:rsidP="001357A4">
            <w:pPr>
              <w:widowControl/>
              <w:tabs>
                <w:tab w:val="left" w:pos="6720"/>
              </w:tabs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70358C">
              <w:rPr>
                <w:rFonts w:ascii="Times New Roman" w:hAnsi="Times New Roman" w:cs="Times New Roman"/>
                <w:i/>
                <w:sz w:val="22"/>
                <w:szCs w:val="22"/>
                <w:lang w:eastAsia="zh-CN"/>
              </w:rPr>
              <w:t>-</w:t>
            </w:r>
            <w:r w:rsidRPr="0070358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Высшая школа делового администрирования»,</w:t>
            </w:r>
          </w:p>
          <w:p w14:paraId="207B8987" w14:textId="77777777" w:rsidR="001357A4" w:rsidRPr="0070358C" w:rsidRDefault="001357A4" w:rsidP="001357A4">
            <w:pPr>
              <w:widowControl/>
              <w:tabs>
                <w:tab w:val="left" w:pos="6720"/>
              </w:tabs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«Организация внеурочной деятельности в условиях реализации ФГОС. Особенности кружковой работы в образовательной организации»13 апреля 2021 72ч </w:t>
            </w:r>
          </w:p>
          <w:p w14:paraId="3E57B0AC" w14:textId="77777777" w:rsidR="001357A4" w:rsidRPr="0070358C" w:rsidRDefault="001357A4" w:rsidP="001357A4">
            <w:pPr>
              <w:widowControl/>
              <w:tabs>
                <w:tab w:val="left" w:pos="6720"/>
              </w:tabs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-«Высшая школа делового администрирования»,</w:t>
            </w:r>
          </w:p>
          <w:p w14:paraId="45218BE7" w14:textId="77777777" w:rsidR="001357A4" w:rsidRPr="0070358C" w:rsidRDefault="001357A4" w:rsidP="001357A4">
            <w:pPr>
              <w:widowControl/>
              <w:tabs>
                <w:tab w:val="left" w:pos="6720"/>
              </w:tabs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«Современные технологии инклюзивного образования обучающихся с ОВЗ в условиях реализации ФГОС»05 апреля 2021 72ч.</w:t>
            </w:r>
          </w:p>
          <w:p w14:paraId="3300F975" w14:textId="77777777" w:rsidR="001357A4" w:rsidRPr="0070358C" w:rsidRDefault="001357A4" w:rsidP="001357A4">
            <w:pPr>
              <w:widowControl/>
              <w:tabs>
                <w:tab w:val="left" w:pos="6720"/>
              </w:tabs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-ООО ЦПО «Развитие», «Развитие профессиональных компетенции учителя физической культуры в условиях реализации ФГОС» 09.апреля 2021г. 108ч. </w:t>
            </w:r>
          </w:p>
          <w:p w14:paraId="79B5BDE3" w14:textId="476EBD7E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- 2021,  ООО ЦПО «Развитие», «Основы оказания первой помощи работникам сферы образования» 07. мая 2021г. 18ч.</w:t>
            </w:r>
            <w:r w:rsidRPr="0070358C">
              <w:rPr>
                <w:rFonts w:ascii="Times New Roman" w:hAnsi="Times New Roman" w:cs="Times New Roman"/>
                <w:i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970A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31ED" w14:textId="328FB69E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10/10</w:t>
            </w:r>
          </w:p>
        </w:tc>
      </w:tr>
      <w:tr w:rsidR="001357A4" w:rsidRPr="0070358C" w14:paraId="037056DF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9CBCA" w14:textId="77777777" w:rsidR="001357A4" w:rsidRPr="0070358C" w:rsidRDefault="001357A4" w:rsidP="001357A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BF273" w14:textId="5EB2A28C" w:rsidR="001357A4" w:rsidRPr="0070358C" w:rsidRDefault="001357A4" w:rsidP="001357A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 xml:space="preserve">Трофимова Любовь Васильевна 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11F76" w14:textId="0612BDEA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C6073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  <w:p w14:paraId="2DDCD639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0C131643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5349BBBD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4EB432BA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720AE714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274FDE7B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3E16E408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2150CB1C" w14:textId="0F36EE76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СПО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6D964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ФГБОУВПО</w:t>
            </w:r>
          </w:p>
          <w:p w14:paraId="09AEB7D5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 xml:space="preserve">«Ставропольский государственный университет», учитель – </w:t>
            </w:r>
            <w:r w:rsidRPr="007035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логопед по специальности «Логопедия», 2011 год</w:t>
            </w:r>
          </w:p>
          <w:p w14:paraId="0ECF2C71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E89828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Педагогический колледж г. Железноводск Ставропольский край.</w:t>
            </w:r>
          </w:p>
          <w:p w14:paraId="338CB176" w14:textId="42221DB5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начальных классов с дополнительной подготовкой в области физкультуры, по специальности преподавание в начальных классах с дополнительной подготовкой в области физической культуры., 2006 год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0CFDD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31C83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A872A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ООО «Высшая школа делового администрирования»</w:t>
            </w:r>
          </w:p>
          <w:p w14:paraId="27802B01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31.08.2021, 72 ч</w:t>
            </w:r>
          </w:p>
          <w:p w14:paraId="7AFE898B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 xml:space="preserve">«Формирование профессиональной </w:t>
            </w:r>
            <w:r w:rsidRPr="007035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компетентности учителя начальных классов в условиях реализации ФГОС  НОО.»</w:t>
            </w:r>
          </w:p>
          <w:p w14:paraId="11EFA4F1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976660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ООО «Высшая школа делового администрирования»</w:t>
            </w:r>
          </w:p>
          <w:p w14:paraId="183F4CE4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31.08.2021, 36</w:t>
            </w:r>
          </w:p>
          <w:p w14:paraId="4F757C67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«Оказание первой помощи»</w:t>
            </w:r>
          </w:p>
          <w:p w14:paraId="69325062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42BF0E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ООО «Высшая школа делового администрирования»</w:t>
            </w:r>
          </w:p>
          <w:p w14:paraId="7DA854CC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31.08.2021, 72 ч</w:t>
            </w:r>
          </w:p>
          <w:p w14:paraId="3DCA18B6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«Современные технологии инклюзивного образования обучающихся с ОВЗ в условиях реализации ФГОС».</w:t>
            </w:r>
          </w:p>
          <w:p w14:paraId="6959B583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6052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FBAF" w14:textId="65EB9CA0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17/13</w:t>
            </w:r>
          </w:p>
        </w:tc>
      </w:tr>
      <w:tr w:rsidR="001357A4" w:rsidRPr="0070358C" w14:paraId="4FA13335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51DEC" w14:textId="77777777" w:rsidR="001357A4" w:rsidRPr="0070358C" w:rsidRDefault="001357A4" w:rsidP="001357A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9C9CA" w14:textId="369C0646" w:rsidR="001357A4" w:rsidRPr="0070358C" w:rsidRDefault="001357A4" w:rsidP="001357A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 xml:space="preserve">Тристан Елена Витальевна 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F292A" w14:textId="1AA9710A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B27D7" w14:textId="71625CA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СПО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97292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ГБПО У РО «Каменский педагогический колледж», учитель начальных классов, преподавание в начальных классах, </w:t>
            </w:r>
          </w:p>
          <w:p w14:paraId="52145F69" w14:textId="64FD2746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2017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D2618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B5697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89945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«Высшая школа делового администрирования»</w:t>
            </w:r>
          </w:p>
          <w:p w14:paraId="367CDB09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31.08.2021, 72 ч</w:t>
            </w:r>
          </w:p>
          <w:p w14:paraId="6EEBC27B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«Организация внеурочной деятельности в условиях реализации ФГОС. Особенности кружковой работы в образовательной организации»</w:t>
            </w:r>
          </w:p>
          <w:p w14:paraId="6590DD32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0182B264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ЦПО «Развитие»</w:t>
            </w:r>
          </w:p>
          <w:p w14:paraId="0E025709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2020,  72 ч</w:t>
            </w:r>
          </w:p>
          <w:p w14:paraId="0AD1AA4C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«Деятельностный подход в обучении младших школьников в условиях реализации ФГОС НОО».</w:t>
            </w:r>
          </w:p>
          <w:p w14:paraId="287EE32A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26DD9146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ЦПО «Развитие»</w:t>
            </w:r>
          </w:p>
          <w:p w14:paraId="1D1ADF72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22.03.2021, 36 ч</w:t>
            </w:r>
          </w:p>
          <w:p w14:paraId="40C599AD" w14:textId="2AFACC4E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«Основы оказания первой помощи работниками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 xml:space="preserve">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образования»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4BE0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CBBE6" w14:textId="22C2C97A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5/4</w:t>
            </w:r>
          </w:p>
        </w:tc>
      </w:tr>
      <w:tr w:rsidR="001357A4" w:rsidRPr="0070358C" w14:paraId="38C473DD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2E8EA" w14:textId="77777777" w:rsidR="001357A4" w:rsidRPr="0070358C" w:rsidRDefault="001357A4" w:rsidP="001357A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E183F" w14:textId="4FB06A8C" w:rsidR="001357A4" w:rsidRPr="0070358C" w:rsidRDefault="001357A4" w:rsidP="001357A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Угненко Анна Александровна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50E6A" w14:textId="3DF456C6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математики, информатики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6D712" w14:textId="6F4F4708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589DC" w14:textId="61B1C291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ФГАОУ ВО «Южный федеральный университет», диплом бакалавра «Педагогическое образование (с двумя профилями подготовки)», 2019;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678DD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79C1D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2304E" w14:textId="77777777" w:rsidR="001357A4" w:rsidRPr="0070358C" w:rsidRDefault="001357A4" w:rsidP="001357A4">
            <w:pPr>
              <w:ind w:left="30" w:right="-106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ЧОУ ДПО «Методический центр образования» октябрь 2019, 16 ч.</w:t>
            </w: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 xml:space="preserve"> «Оказание первой помощи».</w:t>
            </w:r>
          </w:p>
          <w:p w14:paraId="4C84154C" w14:textId="77777777" w:rsidR="001357A4" w:rsidRPr="0070358C" w:rsidRDefault="001357A4" w:rsidP="001357A4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АНО ЦНОКО и ОА «Легион» март 2020, 36 ч.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«Проектирование и организация внеурочной деятельности в условиях реализации ФГОС».</w:t>
            </w:r>
          </w:p>
          <w:p w14:paraId="0231F348" w14:textId="77777777" w:rsidR="001357A4" w:rsidRPr="0070358C" w:rsidRDefault="001357A4" w:rsidP="001357A4">
            <w:pPr>
              <w:ind w:left="30" w:right="-106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ООО «Результат» апрель 2020, 108 ч.</w:t>
            </w: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 xml:space="preserve"> «Современные подходы к преподаванию математики и ИК-технологии в образовательной деятельности в условиях реализации ФГОС».</w:t>
            </w:r>
          </w:p>
          <w:p w14:paraId="514ECF7F" w14:textId="77777777" w:rsidR="001357A4" w:rsidRPr="0070358C" w:rsidRDefault="001357A4" w:rsidP="001357A4">
            <w:pPr>
              <w:ind w:left="30" w:right="-106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ООО «Результат» май 2020, 108 ч.</w:t>
            </w: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 xml:space="preserve"> «Инклюзивное и интегрированное образование детей с ОВЗ в условиях реализации ФГОС».</w:t>
            </w:r>
          </w:p>
          <w:p w14:paraId="577B19C6" w14:textId="77777777" w:rsidR="001357A4" w:rsidRPr="0070358C" w:rsidRDefault="001357A4" w:rsidP="001357A4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 xml:space="preserve">ООО «Центр инновационного образования и воспитания» июнь 2020, 16 ч.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«Профилактика коронавируса, гриппа и других острых респираторных вирусных инфекций в образовательных организациях».</w:t>
            </w:r>
          </w:p>
          <w:p w14:paraId="28989B38" w14:textId="77777777" w:rsidR="001357A4" w:rsidRPr="0070358C" w:rsidRDefault="001357A4" w:rsidP="001357A4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АНО ЦНОКО и ОА «Легион» апрель 2021, 10 ч.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«Подготовка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образования».</w:t>
            </w:r>
          </w:p>
          <w:p w14:paraId="01878877" w14:textId="77777777" w:rsidR="001357A4" w:rsidRPr="0070358C" w:rsidRDefault="001357A4" w:rsidP="001357A4">
            <w:pPr>
              <w:ind w:left="30" w:right="-10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 xml:space="preserve">ООО «Центр инновационного образования и воспитания» октябрь 2021, 36 ч.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«Основы обеспечения информационной безопасности детей».</w:t>
            </w:r>
          </w:p>
          <w:p w14:paraId="4EBCD89B" w14:textId="478AFDE5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 xml:space="preserve">ООО «Центр инновационного образования и воспитания» октябрь 2021, 73 ч.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«Коррекционная педагогика и особенности образования и воспитания детей с ОВЗ».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E8481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2CAB" w14:textId="759F2748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2/2</w:t>
            </w:r>
          </w:p>
        </w:tc>
      </w:tr>
      <w:tr w:rsidR="001357A4" w:rsidRPr="0070358C" w14:paraId="69DFBD04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950FB" w14:textId="77777777" w:rsidR="001357A4" w:rsidRPr="0070358C" w:rsidRDefault="001357A4" w:rsidP="001357A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49C3B" w14:textId="23964146" w:rsidR="001357A4" w:rsidRPr="0070358C" w:rsidRDefault="001357A4" w:rsidP="001357A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 xml:space="preserve">Ульвачева Татьяна Ивановна 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A3E41" w14:textId="43447CD9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668B9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СПО</w:t>
            </w:r>
          </w:p>
          <w:p w14:paraId="1A9C5D85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7BBC88C3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0AD78BB1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0A16B9AE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24DDFA6A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72DC82CE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109311EC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75235296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67244C1C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7688C5AE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7814998C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49537B15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63830DA4" w14:textId="22A5ABC6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B87EC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ГБО УСП РО « Донской педагогический колледж», учитель начальных классов с дополнительной подготовкой в области русского языка и литературы, по специальности «Преподавание в начальных классах», 2010 год</w:t>
            </w:r>
          </w:p>
          <w:p w14:paraId="5D5A3D07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  <w:p w14:paraId="35AF381A" w14:textId="69E41CA4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ФГАО УВО «Южный федеральный университет», бакалавр, педагогическое образование с двумя профилями подготовки, 2020 год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80A06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D3177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Первая квалификационная категория</w:t>
            </w:r>
          </w:p>
          <w:p w14:paraId="35755415" w14:textId="212F8C8E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Приказ  от 17.02.2017 № 92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FF3D6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«Высшая школа делового администрирования»</w:t>
            </w:r>
          </w:p>
          <w:p w14:paraId="22AA20D3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30.07.2021, 72 ч</w:t>
            </w:r>
          </w:p>
          <w:p w14:paraId="73BA0E73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«Формирование профессиональной компетентности учителя начальных классов в условиях реализации ФГОС НОО» (72 ч)</w:t>
            </w:r>
          </w:p>
          <w:p w14:paraId="43C93CC6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1A2D6075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«Высшая школа делового администрирования»</w:t>
            </w:r>
          </w:p>
          <w:p w14:paraId="59DA2AE4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30.07.2021, 36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 xml:space="preserve"> ч</w:t>
            </w:r>
          </w:p>
          <w:p w14:paraId="21AC441F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«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Оказание первой помощи»</w:t>
            </w:r>
          </w:p>
          <w:p w14:paraId="7127838A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4424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C80F" w14:textId="5451F02A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8/8</w:t>
            </w:r>
          </w:p>
        </w:tc>
      </w:tr>
      <w:tr w:rsidR="001357A4" w:rsidRPr="0070358C" w14:paraId="1AEA2716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31002" w14:textId="77777777" w:rsidR="001357A4" w:rsidRPr="0070358C" w:rsidRDefault="001357A4" w:rsidP="001357A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9EEA0" w14:textId="2BC4AF95" w:rsidR="001357A4" w:rsidRPr="0070358C" w:rsidRDefault="001357A4" w:rsidP="001357A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Хевелева Ольга Александровна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4380F" w14:textId="3390BD13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7594F" w14:textId="52B2427D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A1EF0" w14:textId="1BADA548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 xml:space="preserve">ГОУ ВПО  Донской государственный технический университет, </w:t>
            </w:r>
            <w:r w:rsidRPr="007035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дипломированный специалист – инженер по специальности «Инженерное дело в медико-биологической практике»,2004 год.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1C4F7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E0129" w14:textId="6FAA75E6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ООО «Центр профессионального образования «Развития»,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>Педагогическое образование: учитель начальных классов., 2017 год.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9E1FA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>АНО ЦНОКО и АО «Легион»</w:t>
            </w:r>
          </w:p>
          <w:p w14:paraId="53DF238A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30.10.2021, </w:t>
            </w:r>
          </w:p>
          <w:p w14:paraId="32633861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«Проектирование и организация внеурочной деятельности у условиях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>реализации ФГОС»</w:t>
            </w:r>
          </w:p>
          <w:p w14:paraId="0F2F5C09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8C74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070D" w14:textId="2830A851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14/3</w:t>
            </w:r>
          </w:p>
        </w:tc>
      </w:tr>
      <w:tr w:rsidR="001357A4" w:rsidRPr="0070358C" w14:paraId="490D15A7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92166" w14:textId="77777777" w:rsidR="001357A4" w:rsidRPr="0070358C" w:rsidRDefault="001357A4" w:rsidP="001357A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2F57D" w14:textId="182FAEF7" w:rsidR="001357A4" w:rsidRPr="0070358C" w:rsidRDefault="001357A4" w:rsidP="001357A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Холодова Дарья Владимировна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06F10" w14:textId="7857E6FC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18A90" w14:textId="5F4546A9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СПО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D704F" w14:textId="7FB497A2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ГБПОУ РО «Донской педагогический колледж», учитель начальных классов с дополнительной подготовкой в профессиональной деятельности «Сопровождение и поддержка личности в процессе формирования экологической культуры младших школьников, преподавание в начальных классах,  2017 год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A50CD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AC676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015FD" w14:textId="683B76D7" w:rsidR="006B4FE1" w:rsidRPr="0070358C" w:rsidRDefault="006B4FE1" w:rsidP="006B4FE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ЦПО «Развитие», «Основы оказание первой помощи работниками сферы образования», 18 ч, 2021</w:t>
            </w:r>
          </w:p>
          <w:p w14:paraId="6C26A177" w14:textId="77777777" w:rsidR="006B4FE1" w:rsidRPr="0070358C" w:rsidRDefault="006B4FE1" w:rsidP="006B4FE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АНО ЦНОКО и АО «Легион»</w:t>
            </w:r>
          </w:p>
          <w:p w14:paraId="210D30CB" w14:textId="617D3FDC" w:rsidR="006B4FE1" w:rsidRPr="0070358C" w:rsidRDefault="006B4FE1" w:rsidP="006B4FE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2021, </w:t>
            </w:r>
          </w:p>
          <w:p w14:paraId="12159837" w14:textId="1D830113" w:rsidR="006B4FE1" w:rsidRPr="0070358C" w:rsidRDefault="006B4FE1" w:rsidP="006B4FE1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«Проектирование и организация  деятельности учителя начальных классов в условиях реализации ФГОС»</w:t>
            </w:r>
          </w:p>
          <w:p w14:paraId="269C9A60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11DD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45F1" w14:textId="23AE2111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5/4</w:t>
            </w:r>
          </w:p>
        </w:tc>
      </w:tr>
      <w:tr w:rsidR="001357A4" w:rsidRPr="0070358C" w14:paraId="1B84C90C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380F1" w14:textId="77777777" w:rsidR="001357A4" w:rsidRPr="0070358C" w:rsidRDefault="001357A4" w:rsidP="001357A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66136" w14:textId="687FB1E7" w:rsidR="001357A4" w:rsidRPr="0070358C" w:rsidRDefault="001357A4" w:rsidP="001357A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Цымбалова Анна Феликсовна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C2F49" w14:textId="30AEA076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EAEC1" w14:textId="364E960D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F39A0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 Армавирский государственный педагогичесукий институт, г.Армавир,</w:t>
            </w:r>
          </w:p>
          <w:p w14:paraId="0162F48A" w14:textId="31B2A537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Учитель начальных классов по специальности «Педагогика и методика начального образования», 1997 год. 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C099E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B6297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Высшая квалификационная категория</w:t>
            </w:r>
          </w:p>
          <w:p w14:paraId="1C19CC6E" w14:textId="1CA1FCDF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Приказ  от 21.04.2017 № 245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EAB77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«Высшая школа делового администрирования»</w:t>
            </w:r>
          </w:p>
          <w:p w14:paraId="69B4AD66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30.07.2021, 72 ч</w:t>
            </w:r>
          </w:p>
          <w:p w14:paraId="536D1299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«Методика преподавания курса «Основы религиозных культур и светской этики» (72 ч)  </w:t>
            </w:r>
          </w:p>
          <w:p w14:paraId="1A6F4AAE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3A90B98C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ООО « Центр профессионального образования «Развитие»</w:t>
            </w:r>
          </w:p>
          <w:p w14:paraId="5D2AFC82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22.03.2021 , 18</w:t>
            </w:r>
          </w:p>
          <w:p w14:paraId="55260076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«Основы оказания первой помощи работниками сферы образования» (18 ч)</w:t>
            </w:r>
          </w:p>
          <w:p w14:paraId="2DEC84A9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65AA2068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«Высшая школа делового администрирования»</w:t>
            </w:r>
          </w:p>
          <w:p w14:paraId="4AAA2DE4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25.03.2021, 72 ч</w:t>
            </w:r>
          </w:p>
          <w:p w14:paraId="7DAF642F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««Формирование профессиональной компетентности учителя начальных классов в условиях реализации ФГОС НОО» (72 ч)</w:t>
            </w:r>
          </w:p>
          <w:p w14:paraId="24C44D03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36A5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2784" w14:textId="04DF60CC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28/28</w:t>
            </w:r>
          </w:p>
        </w:tc>
      </w:tr>
      <w:tr w:rsidR="001357A4" w:rsidRPr="0070358C" w14:paraId="7324E8E1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086C0" w14:textId="77777777" w:rsidR="001357A4" w:rsidRPr="0070358C" w:rsidRDefault="001357A4" w:rsidP="001357A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E2BB9" w14:textId="1CF5930E" w:rsidR="001357A4" w:rsidRPr="0070358C" w:rsidRDefault="001357A4" w:rsidP="001357A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Чебручан Наталья Николаевна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025FB" w14:textId="5EB3A359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русский язык и литературе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DFCDA" w14:textId="74F0011B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A1BF9" w14:textId="5DFEBEE2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КГУ, преподаватель  русского  языка  и  литературы,  филолог, 1991 г.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0050F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761F8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Высшая квалификационная категория</w:t>
            </w:r>
          </w:p>
          <w:p w14:paraId="31DEF5FA" w14:textId="714A1B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Приказ  от 27.03.2020 № 1172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0EED5" w14:textId="62D3D301" w:rsidR="001357A4" w:rsidRPr="0070358C" w:rsidRDefault="001357A4" w:rsidP="006B4FE1"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«Особенности преподавания русского языка как основа гражданской самоидентичности и языка межнационального и межкультурного диалога»( 72 ч.)</w:t>
            </w:r>
          </w:p>
          <w:p w14:paraId="6057288F" w14:textId="77777777" w:rsidR="001357A4" w:rsidRPr="0070358C" w:rsidRDefault="001357A4" w:rsidP="006B4FE1">
            <w:r w:rsidRPr="007035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«Формирование профессиональной  компетенции учителя русского языка  и литературы  в  условиях реализации   ФГОС ООО, ФГОС СОО»</w:t>
            </w:r>
          </w:p>
          <w:p w14:paraId="65556511" w14:textId="43CA7545" w:rsidR="001357A4" w:rsidRPr="0070358C" w:rsidRDefault="001357A4" w:rsidP="006B4FE1"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(72 ч.)</w:t>
            </w:r>
          </w:p>
          <w:p w14:paraId="18132135" w14:textId="77777777" w:rsidR="001357A4" w:rsidRPr="0070358C" w:rsidRDefault="001357A4" w:rsidP="006B4FE1"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«Оценивание  ответов на  задания  всероссийских проверочных работ. 4 класс»</w:t>
            </w:r>
          </w:p>
          <w:p w14:paraId="3DEF2A47" w14:textId="32C4D274" w:rsidR="001357A4" w:rsidRPr="0070358C" w:rsidRDefault="001357A4" w:rsidP="006B4FE1"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(36 ч.)</w:t>
            </w:r>
          </w:p>
          <w:p w14:paraId="1B35B272" w14:textId="77777777" w:rsidR="001357A4" w:rsidRPr="0070358C" w:rsidRDefault="001357A4" w:rsidP="006B4FE1"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«Современные  образовательные  технологии преподавания основ  религиозных  культур  и светской  этики  в  условиях  реализации  ФГОС основного  общего  и среднего  образования»</w:t>
            </w:r>
          </w:p>
          <w:p w14:paraId="518F5674" w14:textId="760B9248" w:rsidR="001357A4" w:rsidRPr="0070358C" w:rsidRDefault="001357A4" w:rsidP="006B4FE1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( 144 ч.)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489CB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E890" w14:textId="2ED5EE39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37/37</w:t>
            </w:r>
          </w:p>
        </w:tc>
      </w:tr>
      <w:tr w:rsidR="001357A4" w:rsidRPr="0070358C" w14:paraId="1EA32289" w14:textId="782F0C7C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575C6" w14:textId="77777777" w:rsidR="001357A4" w:rsidRPr="0070358C" w:rsidRDefault="001357A4" w:rsidP="001357A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43213" w14:textId="77777777" w:rsidR="001357A4" w:rsidRPr="0070358C" w:rsidRDefault="001357A4" w:rsidP="001357A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Чилингирова Светлана Владимировна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1FA90" w14:textId="6325006D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6433A" w14:textId="738DA40C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DC489" w14:textId="45CA3776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РГПУ, учитель по специальности русский язык и литература, 1999, Ростовское высшее педагогическое училище, преподавание в начальных классах общеобразовательной школы, 1993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9AC04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D5AD9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Высшая квалификационная категория</w:t>
            </w:r>
          </w:p>
          <w:p w14:paraId="5B469D68" w14:textId="1B930596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Приказ  от 21.02.2020 № 125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9FB4B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ООО «Высшая школа делового администрирования»</w:t>
            </w:r>
          </w:p>
          <w:p w14:paraId="1B3A681B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05.04.2021, 72 ч</w:t>
            </w:r>
          </w:p>
          <w:p w14:paraId="2AB89107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«Современные технологии инклюзивного образования обучающихся с ОВЗ в условиях реализации ФГОС» (72 ч)</w:t>
            </w:r>
          </w:p>
          <w:p w14:paraId="05A07C62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  <w:p w14:paraId="78D06FF9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ООО «Высшая школа делового администрирования»</w:t>
            </w:r>
          </w:p>
          <w:p w14:paraId="6F64A262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05.04.2021, 72 ч</w:t>
            </w:r>
          </w:p>
          <w:p w14:paraId="02B67E6B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«Организация внеурочной деятельности в условиях реализации ФГОС. Особенности кружковой работы в образовательной организации» (72 ч)</w:t>
            </w:r>
          </w:p>
          <w:p w14:paraId="2E1C893E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  <w:p w14:paraId="17C9D61C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ООО «Высшая школа делового администрирования»</w:t>
            </w:r>
          </w:p>
          <w:p w14:paraId="3527BEB3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05.04.2021, 72 ч</w:t>
            </w:r>
          </w:p>
          <w:p w14:paraId="2DEAEABE" w14:textId="4901BCB2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«Современные технологии инклюзивного образования обучающихся с ОВЗ в условиях реализации ФГОС» (72 ч)</w:t>
            </w:r>
          </w:p>
          <w:p w14:paraId="283C370B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АНО ЦНОКО и АО «Легион»</w:t>
            </w:r>
          </w:p>
          <w:p w14:paraId="2918676E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22.05.2020, 36 ч</w:t>
            </w:r>
          </w:p>
          <w:p w14:paraId="6F29DB37" w14:textId="62B0D054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«Реализация ФГОС   и предметное содержание образовательного процесса на уроках иностранного (английского) языка» (36 ч)</w:t>
            </w:r>
          </w:p>
          <w:p w14:paraId="33CBAD44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АНО ЦНОКО и ОА «Легион»</w:t>
            </w:r>
          </w:p>
          <w:p w14:paraId="27C2CCEA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2020 , 72 ч</w:t>
            </w:r>
          </w:p>
          <w:p w14:paraId="3F118835" w14:textId="773C0439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 «Реализация ФГОС начального общего </w:t>
            </w: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lastRenderedPageBreak/>
              <w:t>образования и предметное содержание образовательного процесса на уровне начального общего образования».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F6E9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EF63B" w14:textId="2D7165CB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28/28</w:t>
            </w:r>
          </w:p>
        </w:tc>
      </w:tr>
      <w:tr w:rsidR="001357A4" w:rsidRPr="0070358C" w14:paraId="55BCA84C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F639C" w14:textId="77777777" w:rsidR="001357A4" w:rsidRPr="0070358C" w:rsidRDefault="001357A4" w:rsidP="001357A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D25F9" w14:textId="6CE34961" w:rsidR="001357A4" w:rsidRPr="0070358C" w:rsidRDefault="001357A4" w:rsidP="001357A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Чернова Анастасия Вячеславовна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6942E" w14:textId="6682F9E9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F7091" w14:textId="49BA3A3C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E4BEE" w14:textId="0858DA6E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ФГАО ВО «Южный федеральный университет», магистр,  направление психолого-педагогическое образование, 2018 год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3E0D3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4BFC5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05E24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ООО «Высшая школа делового администрирования», 30.07.2021, 72 ч</w:t>
            </w:r>
          </w:p>
          <w:p w14:paraId="15E85D0D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«Современные технологии инклюзивного образования  обучающихся с ОВЗ в условиях реализации ФГОС».</w:t>
            </w:r>
          </w:p>
          <w:p w14:paraId="0E468AA0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  <w:p w14:paraId="4340D9DE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ООО «Высшая школа делового администрирования», 30.07.2021, 72 ч</w:t>
            </w:r>
          </w:p>
          <w:p w14:paraId="29F2E6E7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«Организация внеурочной деятельности в условиях реализации ФГОС. Особенности кружковой работы в образовательной организации».</w:t>
            </w:r>
          </w:p>
          <w:p w14:paraId="6690E9CF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  <w:p w14:paraId="60668563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ООО «Высшая школа делового администрирования», 30.07.2021, 36ч</w:t>
            </w:r>
          </w:p>
          <w:p w14:paraId="581802FA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«Оказание первой помощи».</w:t>
            </w:r>
          </w:p>
          <w:p w14:paraId="2C370CC2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  <w:p w14:paraId="56F14372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ООО «Высшая школа делового администрирования», 25.03.2021, 72ч</w:t>
            </w:r>
          </w:p>
          <w:p w14:paraId="00B54582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«Формирование профессиональной компетентности учителя начальных классов в условиях реализации ФГОС НОО»</w:t>
            </w:r>
          </w:p>
          <w:p w14:paraId="3B2D9620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1C40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B25F" w14:textId="3B5AEDAC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9/7</w:t>
            </w:r>
          </w:p>
        </w:tc>
      </w:tr>
      <w:tr w:rsidR="001357A4" w:rsidRPr="0070358C" w14:paraId="7DFF3152" w14:textId="33391D5C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0ADF8" w14:textId="77777777" w:rsidR="001357A4" w:rsidRPr="0070358C" w:rsidRDefault="001357A4" w:rsidP="001357A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EF8E2" w14:textId="77777777" w:rsidR="001357A4" w:rsidRPr="0070358C" w:rsidRDefault="001357A4" w:rsidP="001357A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Чурсинов Михаил Леонидович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EBE42" w14:textId="5987BEED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5C0BE" w14:textId="2A9CE2CC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01FE6" w14:textId="4DE9DA9A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ФГБОУВПО «ДГТУ» лингвист-переводчик, перевод и переводоведение, 2018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4A375" w14:textId="446D19C5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«Карьера. Творчество. Образование» педагог, педагогическое образование на основе профессиональных стандартов», 2019, 432 ч.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F28FF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Первая квалификационная категория</w:t>
            </w:r>
          </w:p>
          <w:p w14:paraId="518F7E5E" w14:textId="05049675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Приказ  от 25.06.2021 № 587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CB57D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 xml:space="preserve">1.СО АНО «ПК ИСЭР» </w:t>
            </w:r>
          </w:p>
          <w:p w14:paraId="2E9B2B9E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«Развитие профессиональных компетенций учителя иностранного языка в условиях реализации ФГОС» 72 ч, 2019г</w:t>
            </w:r>
          </w:p>
          <w:p w14:paraId="11E51083" w14:textId="77777777" w:rsidR="001357A4" w:rsidRPr="0070358C" w:rsidRDefault="001357A4" w:rsidP="001357A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2.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 xml:space="preserve"> ООО «Высшая школа делового администрирования»</w:t>
            </w:r>
          </w:p>
          <w:p w14:paraId="1BB72957" w14:textId="77777777" w:rsidR="001357A4" w:rsidRPr="0070358C" w:rsidRDefault="001357A4" w:rsidP="001357A4">
            <w:pPr>
              <w:rPr>
                <w:rFonts w:ascii="Times New Roman" w:hAnsi="Times New Roman"/>
                <w:sz w:val="18"/>
                <w:szCs w:val="18"/>
              </w:rPr>
            </w:pPr>
            <w:r w:rsidRPr="0070358C">
              <w:rPr>
                <w:rFonts w:ascii="Times New Roman" w:hAnsi="Times New Roman"/>
                <w:sz w:val="18"/>
                <w:szCs w:val="18"/>
              </w:rPr>
              <w:t>«Оказание первой помощи»-36 ч, 2021 г</w:t>
            </w:r>
          </w:p>
          <w:p w14:paraId="5CB9A77A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/>
                <w:sz w:val="18"/>
                <w:szCs w:val="18"/>
              </w:rPr>
              <w:t>3.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ООО «Высшая школа делового администрирования», 2020, 72 ч.</w:t>
            </w:r>
          </w:p>
          <w:p w14:paraId="595AC7FD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«Современные технологии инклюзивного образования обучающихся с ОВЗ в условиях реализации ФГОС»</w:t>
            </w:r>
          </w:p>
          <w:p w14:paraId="0AB7187E" w14:textId="77777777" w:rsidR="001357A4" w:rsidRPr="0070358C" w:rsidRDefault="001357A4" w:rsidP="001357A4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lastRenderedPageBreak/>
              <w:t>работников образования», 2019, 72 ч.</w:t>
            </w:r>
          </w:p>
          <w:p w14:paraId="2D335C9C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«Методика использования электронных форм учебников и цифровой образовательной платформы РЭШ на уроках иностранного языка в условиях реализации ФГОС»</w:t>
            </w:r>
          </w:p>
          <w:p w14:paraId="2674A769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5.Научно-Производственное Объединение ПрофЭкспортСофт по программе дополнительного профессионального образования, 2020, 72 ч.</w:t>
            </w:r>
          </w:p>
          <w:p w14:paraId="64473FB5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ФГОС».</w:t>
            </w:r>
          </w:p>
          <w:p w14:paraId="716D0253" w14:textId="40096404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18B8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29CA" w14:textId="031AEC28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3/3</w:t>
            </w:r>
          </w:p>
        </w:tc>
      </w:tr>
      <w:tr w:rsidR="001357A4" w:rsidRPr="0070358C" w14:paraId="6C89A930" w14:textId="77777777" w:rsidTr="00FB482D">
        <w:trPr>
          <w:trHeight w:val="1142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F7D0F" w14:textId="77777777" w:rsidR="001357A4" w:rsidRPr="0070358C" w:rsidRDefault="001357A4" w:rsidP="001357A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D9C38" w14:textId="154E1A6F" w:rsidR="001357A4" w:rsidRPr="0070358C" w:rsidRDefault="001357A4" w:rsidP="001357A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Шамардина Юлия Александровна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EB5CE" w14:textId="6736FA45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19926" w14:textId="1BFDF23B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2744F" w14:textId="77777777" w:rsidR="001357A4" w:rsidRPr="0070358C" w:rsidRDefault="001357A4" w:rsidP="001357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3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Харьковский  национальный педагогический университет имени Г. С. Сковороды.</w:t>
            </w:r>
          </w:p>
          <w:p w14:paraId="2874E15A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5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учитель украинского языка и литературы, английского языка и зарубежной литературы по специальности </w:t>
            </w:r>
            <w:r w:rsidRPr="007035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"Педагогика и методика среднего образования. Украинский язык и литература и язык и литература (английский)".</w:t>
            </w:r>
            <w:r w:rsidRPr="007035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2007 г</w:t>
            </w:r>
          </w:p>
          <w:p w14:paraId="584CFD34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A88C9" w14:textId="26BAD96B" w:rsidR="001357A4" w:rsidRPr="0070358C" w:rsidRDefault="007A7968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ООО «Издательство </w:t>
            </w:r>
            <w:r w:rsidR="00DB5547" w:rsidRPr="0070358C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«Учитель»</w:t>
            </w:r>
            <w:r w:rsidR="001357A4" w:rsidRPr="0070358C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"</w:t>
            </w:r>
            <w:r w:rsidR="00DB5547" w:rsidRPr="0070358C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, социальный педагог</w:t>
            </w:r>
            <w:r w:rsidR="001357A4" w:rsidRPr="0070358C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" (280 часов). 2019 г.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E5923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DCA45" w14:textId="77777777" w:rsidR="001357A4" w:rsidRPr="0070358C" w:rsidRDefault="001357A4" w:rsidP="001357A4">
            <w:pPr>
              <w:numPr>
                <w:ilvl w:val="0"/>
                <w:numId w:val="13"/>
              </w:numPr>
              <w:rPr>
                <w:rFonts w:ascii="Times New Roman" w:hAnsi="Times New Roman"/>
                <w:sz w:val="18"/>
                <w:szCs w:val="18"/>
              </w:rPr>
            </w:pPr>
            <w:r w:rsidRPr="007035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358C">
              <w:rPr>
                <w:rFonts w:ascii="Times New Roman" w:hAnsi="Times New Roman"/>
                <w:sz w:val="18"/>
                <w:szCs w:val="18"/>
                <w:u w:val="single"/>
              </w:rPr>
              <w:t>«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 xml:space="preserve">ГБУ ДПО РО </w:t>
            </w:r>
            <w:r w:rsidRPr="0070358C">
              <w:rPr>
                <w:rFonts w:ascii="Times New Roman" w:hAnsi="Times New Roman"/>
                <w:sz w:val="18"/>
                <w:szCs w:val="18"/>
                <w:u w:val="single"/>
              </w:rPr>
              <w:t>РИПК и ПРО»</w:t>
            </w:r>
          </w:p>
          <w:p w14:paraId="1CC598C1" w14:textId="77777777" w:rsidR="001357A4" w:rsidRPr="0070358C" w:rsidRDefault="001357A4" w:rsidP="001357A4">
            <w:pPr>
              <w:rPr>
                <w:rFonts w:ascii="Times New Roman" w:hAnsi="Times New Roman"/>
                <w:sz w:val="18"/>
                <w:szCs w:val="18"/>
              </w:rPr>
            </w:pPr>
            <w:r w:rsidRPr="0070358C">
              <w:rPr>
                <w:rFonts w:ascii="Times New Roman" w:hAnsi="Times New Roman"/>
                <w:sz w:val="18"/>
                <w:szCs w:val="18"/>
              </w:rPr>
              <w:t>«Методика использования электронных форм учебников и цифровой образовательной платформы РЭШ на уроках иностранного языка в условиях реализации ФГОС»- 72 ч, 2019 г</w:t>
            </w:r>
          </w:p>
          <w:p w14:paraId="6381D5DD" w14:textId="77777777" w:rsidR="001357A4" w:rsidRPr="0070358C" w:rsidRDefault="001357A4" w:rsidP="001357A4">
            <w:pPr>
              <w:rPr>
                <w:rFonts w:ascii="Times New Roman" w:hAnsi="Times New Roman"/>
                <w:sz w:val="18"/>
                <w:szCs w:val="18"/>
              </w:rPr>
            </w:pPr>
            <w:r w:rsidRPr="0070358C">
              <w:rPr>
                <w:rFonts w:ascii="Times New Roman" w:hAnsi="Times New Roman"/>
                <w:sz w:val="18"/>
                <w:szCs w:val="18"/>
              </w:rPr>
              <w:t>2.</w:t>
            </w:r>
            <w:r w:rsidRPr="0070358C">
              <w:rPr>
                <w:rFonts w:ascii="Times New Roman" w:hAnsi="Times New Roman"/>
                <w:sz w:val="18"/>
                <w:szCs w:val="18"/>
                <w:u w:val="single"/>
              </w:rPr>
              <w:t>АНО ЦНОКО и ОА «Легион»</w:t>
            </w:r>
          </w:p>
          <w:p w14:paraId="06F67081" w14:textId="77777777" w:rsidR="001357A4" w:rsidRPr="0070358C" w:rsidRDefault="001357A4" w:rsidP="001357A4">
            <w:pPr>
              <w:rPr>
                <w:rFonts w:ascii="Times New Roman" w:hAnsi="Times New Roman"/>
                <w:sz w:val="18"/>
                <w:szCs w:val="18"/>
              </w:rPr>
            </w:pPr>
            <w:r w:rsidRPr="0070358C">
              <w:rPr>
                <w:rFonts w:ascii="Times New Roman" w:hAnsi="Times New Roman"/>
                <w:sz w:val="18"/>
                <w:szCs w:val="18"/>
              </w:rPr>
              <w:t xml:space="preserve"> «Оказание первой доврачебной помощи пострадавшим»-16 ч, 2019 г</w:t>
            </w:r>
          </w:p>
          <w:p w14:paraId="3746C9F3" w14:textId="77777777" w:rsidR="001357A4" w:rsidRPr="0070358C" w:rsidRDefault="001357A4" w:rsidP="001357A4">
            <w:pPr>
              <w:pStyle w:val="a5"/>
              <w:spacing w:before="200"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358C">
              <w:rPr>
                <w:rFonts w:ascii="Times New Roman" w:hAnsi="Times New Roman"/>
                <w:sz w:val="18"/>
                <w:szCs w:val="18"/>
              </w:rPr>
              <w:t>3.</w:t>
            </w:r>
            <w:r w:rsidRPr="0070358C">
              <w:rPr>
                <w:rFonts w:ascii="Times New Roman" w:hAnsi="Times New Roman"/>
                <w:sz w:val="18"/>
                <w:szCs w:val="18"/>
                <w:u w:val="single"/>
              </w:rPr>
              <w:t>ООО «Высшая школа делового администрирования»</w:t>
            </w:r>
            <w:r w:rsidRPr="0070358C">
              <w:rPr>
                <w:rFonts w:ascii="Times New Roman" w:hAnsi="Times New Roman"/>
                <w:sz w:val="18"/>
                <w:szCs w:val="18"/>
              </w:rPr>
              <w:t xml:space="preserve"> «Организация внеурочной деятельности в условиях реализации ФГОС. Особенности кружковой работы в образовательной организации».-72 ч, 2021г</w:t>
            </w:r>
          </w:p>
          <w:p w14:paraId="31BE34E3" w14:textId="77777777" w:rsidR="001357A4" w:rsidRPr="0070358C" w:rsidRDefault="001357A4" w:rsidP="001357A4">
            <w:pPr>
              <w:pStyle w:val="a5"/>
              <w:spacing w:before="200"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358C">
              <w:rPr>
                <w:rFonts w:ascii="Times New Roman" w:hAnsi="Times New Roman"/>
                <w:sz w:val="18"/>
                <w:szCs w:val="18"/>
                <w:u w:val="single"/>
              </w:rPr>
              <w:t>4. ООО «Высшая школа делового администрирования»</w:t>
            </w:r>
          </w:p>
          <w:p w14:paraId="68FFB87C" w14:textId="77777777" w:rsidR="001357A4" w:rsidRPr="0070358C" w:rsidRDefault="001357A4" w:rsidP="001357A4">
            <w:pPr>
              <w:pStyle w:val="a5"/>
              <w:spacing w:before="200"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358C">
              <w:rPr>
                <w:rFonts w:ascii="Times New Roman" w:hAnsi="Times New Roman"/>
                <w:sz w:val="18"/>
                <w:szCs w:val="18"/>
              </w:rPr>
              <w:t xml:space="preserve"> «Современные технологии инклюзивного образования обучающихся с ОВЗ в условиях реализации ФГОС»- 72 ч, 2020г</w:t>
            </w:r>
          </w:p>
          <w:p w14:paraId="35556CF3" w14:textId="77777777" w:rsidR="001357A4" w:rsidRPr="0070358C" w:rsidRDefault="001357A4" w:rsidP="001357A4">
            <w:pPr>
              <w:pStyle w:val="a5"/>
              <w:spacing w:before="200" w:after="12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/>
                <w:sz w:val="18"/>
                <w:szCs w:val="18"/>
                <w:u w:val="single"/>
              </w:rPr>
              <w:t>5.ООО «НПО ПРОФЭКСПЕРТСОФТ»</w:t>
            </w:r>
          </w:p>
          <w:p w14:paraId="29418271" w14:textId="77777777" w:rsidR="001357A4" w:rsidRPr="0070358C" w:rsidRDefault="001357A4" w:rsidP="001357A4">
            <w:pPr>
              <w:pStyle w:val="a5"/>
              <w:spacing w:before="200"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«Использование современных </w:t>
            </w:r>
            <w:r w:rsidRPr="007035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 -72 ч, 2020 г</w:t>
            </w:r>
          </w:p>
          <w:p w14:paraId="5D2E96EA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6AF1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9AE3" w14:textId="589D4DCC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10/10</w:t>
            </w:r>
          </w:p>
        </w:tc>
      </w:tr>
      <w:tr w:rsidR="001357A4" w:rsidRPr="0070358C" w14:paraId="5FEE003E" w14:textId="6CD7FC47" w:rsidTr="00FB482D">
        <w:trPr>
          <w:trHeight w:val="1142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40AB4" w14:textId="77777777" w:rsidR="001357A4" w:rsidRPr="0070358C" w:rsidRDefault="001357A4" w:rsidP="001357A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B753C" w14:textId="6410ABC6" w:rsidR="001357A4" w:rsidRPr="0070358C" w:rsidRDefault="001357A4" w:rsidP="001357A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Шкребаева Марина Анатольевна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D2A1C" w14:textId="3F9B7520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52732" w14:textId="0E47CDFF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СПО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D9DC1" w14:textId="36082C9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ГОУ СПО РО Донской педагогический колледж, преподавание в начальных классах, учитель начальных классов с дополнительной подготовкой в области математики, 2009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9C0DE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8D0A0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36169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 xml:space="preserve">Институт переподготовки и повышения квалификации. </w:t>
            </w:r>
          </w:p>
          <w:p w14:paraId="00DD0112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 xml:space="preserve">2020, </w:t>
            </w:r>
          </w:p>
          <w:p w14:paraId="397EAFD5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«Использование современных технологий и интерактивных средств электронного обучения в организации образовательного процесса в школе в условиях сложной обстановки с учетом требований ФГОС».</w:t>
            </w:r>
          </w:p>
          <w:p w14:paraId="0AB86B03" w14:textId="434EC0D9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E2039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1E17" w14:textId="66694AD1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10/4</w:t>
            </w:r>
          </w:p>
        </w:tc>
      </w:tr>
      <w:tr w:rsidR="001357A4" w:rsidRPr="0070358C" w14:paraId="1D058394" w14:textId="77777777" w:rsidTr="00FB482D">
        <w:trPr>
          <w:trHeight w:val="1142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E8E00" w14:textId="77777777" w:rsidR="001357A4" w:rsidRPr="0070358C" w:rsidRDefault="001357A4" w:rsidP="001357A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A456D" w14:textId="2BA480D9" w:rsidR="001357A4" w:rsidRPr="0070358C" w:rsidRDefault="001357A4" w:rsidP="001357A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Шкурай Галина Александровна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665FB" w14:textId="60EFBD54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Учитель химии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2F991" w14:textId="683F17B4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D100A" w14:textId="577D4C93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ФГАОУ ВО «Южный федеральный университет», магистр «Педагогическое образование, 2020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CF360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17601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F8ABA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- АНО ЦНОКО и ОА «Легион», октябрь 2019, 16 ч. «Оказание первой доврачебной помощи пострадавшим»</w:t>
            </w:r>
          </w:p>
          <w:p w14:paraId="0CA9EDEC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6E191D05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- АНО «Центр современных образовательных технологий и систем», ноябрь 2020, 72 ч «Цифровой педагог: цифровой дизайн и интерактивные образовательные технологии»</w:t>
            </w:r>
          </w:p>
          <w:p w14:paraId="547B420D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17A1C2AB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- ООО «Центр инновационного образования и воспитания», июнь 2020, 16 ч «Профилактика короновируса, гриппа и других острых респираторных вирусных инфекций в образовательных организациях»</w:t>
            </w:r>
          </w:p>
          <w:p w14:paraId="33B5DAB6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6294419F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- ООО «Центр инновационного образования и воспитания», июнь 2020, 17 ч «Организация деятельности педагогических работников по классному руководителю»</w:t>
            </w:r>
          </w:p>
          <w:p w14:paraId="6CA651DE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439F9B13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- ООО «Высшая школа администрирования», октябрь 2020, 72 ч «Современные технологии инклюзивного образования обучающихся с ОВЗ в условиях  реализации ФГОС»</w:t>
            </w:r>
          </w:p>
          <w:p w14:paraId="5D0CF141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59E8CCD1" w14:textId="54904425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- ООО «Высшая школа администрирования», апрель 2021, 72 ч. «Организация внеурочной деятельности в условиях реализации ФГОС. Особенности кружковой работы в образовательной организации»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6091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7112" w14:textId="340DCFD4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3/3</w:t>
            </w:r>
          </w:p>
        </w:tc>
      </w:tr>
      <w:tr w:rsidR="001357A4" w:rsidRPr="0070358C" w14:paraId="5958210E" w14:textId="60ED1A3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C4688" w14:textId="77777777" w:rsidR="001357A4" w:rsidRPr="0070358C" w:rsidRDefault="001357A4" w:rsidP="001357A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A9A7C" w14:textId="5950D61D" w:rsidR="001357A4" w:rsidRPr="0070358C" w:rsidRDefault="001357A4" w:rsidP="001357A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Шлапкова Рипсиме Грачиковна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5610A" w14:textId="78FCA4DC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875E0" w14:textId="2B1FAF4E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5D9BD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 xml:space="preserve">РГПУ, преподаватель дошкольной педагогики и психологии по специальности «дошкольная педагогика и психология» 2006; </w:t>
            </w:r>
          </w:p>
          <w:p w14:paraId="3C2B1884" w14:textId="0C6F07F2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Донской педагогический колледж, преподавание в начальных классах, учитель начальных классов, 1999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84BB4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FCCF9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Высшая квалификационная категория</w:t>
            </w:r>
          </w:p>
          <w:p w14:paraId="425D2ABB" w14:textId="25A7348A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Приказ  от 23.10.2020 № 845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761EF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«Высшая школа делового администрирования»</w:t>
            </w:r>
          </w:p>
          <w:p w14:paraId="3C94D276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05.04.2021, 72 ч</w:t>
            </w:r>
          </w:p>
          <w:p w14:paraId="345ABB08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«Современные технологии инклюзивного образования обучающихся с ОВЗ в условиях реализации ФГОС» (72 ч)</w:t>
            </w:r>
          </w:p>
          <w:p w14:paraId="17C5E44C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1DD3E88A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«Высшая школа делового администрирования»</w:t>
            </w:r>
          </w:p>
          <w:p w14:paraId="658CC10F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05.04.2021, 72 ч</w:t>
            </w:r>
          </w:p>
          <w:p w14:paraId="63D74EDD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«Организация внеурочной деятельности в условиях реализации ФГОС. Особенности кружковой работы в образовательной организации» (72 ч)</w:t>
            </w:r>
          </w:p>
          <w:p w14:paraId="55F95C22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5A507B1D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«Высшая школа делового администрирования»</w:t>
            </w:r>
          </w:p>
          <w:p w14:paraId="5C8FDD8D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25.03.2021, 72 ч</w:t>
            </w:r>
          </w:p>
          <w:p w14:paraId="16335825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««Формирование профессиональной компетентности учителя начальных классов в условиях реализации ФГОС НОО» (72 ч)</w:t>
            </w:r>
          </w:p>
          <w:p w14:paraId="4AC948D3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26FBA823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1F6E0642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«НПО ПРОФЭКСПОРТСОФТ</w:t>
            </w:r>
          </w:p>
          <w:p w14:paraId="5AF2C6A6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2020,</w:t>
            </w:r>
          </w:p>
          <w:p w14:paraId="2EBBC2BF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Курсы повышения квалификации по программе дополнительного профессионального образования  «Использование современных дистанционных технологий  и интерактивных средств электронного обучения в школе в условиях сложной санитарно- эпидемиологической»</w:t>
            </w:r>
          </w:p>
          <w:p w14:paraId="4453AE72" w14:textId="3F49250A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6C751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A339" w14:textId="5D7D3429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19/19</w:t>
            </w:r>
          </w:p>
        </w:tc>
      </w:tr>
      <w:tr w:rsidR="001357A4" w:rsidRPr="0070358C" w14:paraId="49564CC4" w14:textId="77777777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75C08" w14:textId="77777777" w:rsidR="001357A4" w:rsidRPr="0070358C" w:rsidRDefault="001357A4" w:rsidP="001357A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28496" w14:textId="2E95BB42" w:rsidR="001357A4" w:rsidRPr="0070358C" w:rsidRDefault="001357A4" w:rsidP="001357A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Щербак Анастасия Сергеевна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54BA1" w14:textId="5BBDAD22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7C68C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СПО</w:t>
            </w:r>
          </w:p>
          <w:p w14:paraId="3D78B07E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179E20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1A0EFC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BDBFD4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74D92C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BC2675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1C1631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8C3EC6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511E20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FD968E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8592C4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5C2020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9330DD" w14:textId="61494AEF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C8E76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 xml:space="preserve">ГБОУ  СПО «Зерноградский педагогический колледж», учитель начальных классов с дополнительной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>подготовкой в области иностранного ячзыка, преподавание в начальных классах. 2013 год</w:t>
            </w:r>
          </w:p>
          <w:p w14:paraId="69822453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25C64BCE" w14:textId="40B86DBA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ФГАО ВО «Южный федеральный университет», бакалавр, по направлению «Психолого-педагогическое образование», 2021 год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6D62F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FBC58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Первая квалификационная категория</w:t>
            </w:r>
          </w:p>
          <w:p w14:paraId="75639353" w14:textId="38294C38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Приказ  от 25.12.2020 № 1072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DC86D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ЧОУВО «Ростовский институт защиты предпринимателя»</w:t>
            </w:r>
          </w:p>
          <w:p w14:paraId="5FDECD65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30.10.2020, 72 ч</w:t>
            </w:r>
          </w:p>
          <w:p w14:paraId="017A86B1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«Особенности конструирования образовательного процесса в начальной </w:t>
            </w: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>школе в соответствии с требованиями ФГОС НОО»</w:t>
            </w:r>
          </w:p>
          <w:p w14:paraId="548DF676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  <w:p w14:paraId="6534F59E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ООО «Центр профессионального образования «Развитие»</w:t>
            </w:r>
          </w:p>
          <w:p w14:paraId="3BBF9128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15.02.2021, 72 ч</w:t>
            </w:r>
          </w:p>
          <w:p w14:paraId="0817D795" w14:textId="3F306E71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«Развитие текстовой деятельности обучающихся на уроках русского языка и литературы в контексте ФГОС»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2F7F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CFBD" w14:textId="0B3229D4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8/8</w:t>
            </w:r>
          </w:p>
        </w:tc>
      </w:tr>
      <w:tr w:rsidR="001357A4" w:rsidRPr="0070358C" w14:paraId="566C1930" w14:textId="2369831F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90788" w14:textId="77777777" w:rsidR="001357A4" w:rsidRPr="0070358C" w:rsidRDefault="001357A4" w:rsidP="001357A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2A009" w14:textId="77777777" w:rsidR="001357A4" w:rsidRPr="0070358C" w:rsidRDefault="001357A4" w:rsidP="001357A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Щур Лариса Николаевна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23283" w14:textId="7938A5B6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8C319" w14:textId="0B6C4D81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19709" w14:textId="18E7C019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РГПИ, учитель русского языка и литературы, русский язык и литература, 1989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BFEF9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AD037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Первая</w:t>
            </w:r>
          </w:p>
          <w:p w14:paraId="5082B9BA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квалификационная категория</w:t>
            </w:r>
          </w:p>
          <w:p w14:paraId="446173F8" w14:textId="421BF60D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Приказ  от 20.12.2019 № 976</w:t>
            </w: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B36A0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ООО «НПО, ПРОФЭКСПОРТСОФТ</w:t>
            </w:r>
          </w:p>
          <w:p w14:paraId="3A2B732A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2020, 72 ч</w:t>
            </w:r>
          </w:p>
          <w:p w14:paraId="2FEDE056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 по программе дополнительного профессионального образования  «Использование современных дистанционных технологий  и интерактивных средств электронного обучения в школе в условиях сложной санитарно- эпидемиологической»</w:t>
            </w:r>
          </w:p>
          <w:p w14:paraId="69AABEF1" w14:textId="741ED329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C9E0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05B2" w14:textId="1CD275B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38/37</w:t>
            </w:r>
          </w:p>
        </w:tc>
      </w:tr>
      <w:tr w:rsidR="001357A4" w:rsidRPr="0070358C" w14:paraId="2C6E1316" w14:textId="775F4870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F2706" w14:textId="77777777" w:rsidR="001357A4" w:rsidRPr="0070358C" w:rsidRDefault="001357A4" w:rsidP="001357A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8C9D3" w14:textId="77777777" w:rsidR="001357A4" w:rsidRPr="0070358C" w:rsidRDefault="001357A4" w:rsidP="001357A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Юртайкина Олеся Ивановна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389C8" w14:textId="48AE7D91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9873C" w14:textId="40E5AC1F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5F0E0" w14:textId="634AD275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ГОУ СПО РО «Зерноградский педагогический колледж», учитель начальных классов с дополнительной подготовкой, преподавание в начальных классах, 2004; </w:t>
            </w:r>
            <w:r w:rsidRPr="0070358C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ФГАОУ ВО «Южный федеральный университет», социальный педагог, социальная педагогика, 2008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68065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84CF4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8C5AB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делового администрирования»</w:t>
            </w:r>
          </w:p>
          <w:p w14:paraId="5C4411ED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30.07.2021, 72 ч</w:t>
            </w:r>
          </w:p>
          <w:p w14:paraId="3A70A503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«Организация внеурочной деятельности в условиях реализации ФГОС. Особенности кружковой работы в образовательной организации» (72 ч)</w:t>
            </w:r>
          </w:p>
          <w:p w14:paraId="0E773DDB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8CC544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ООО «НПО ПРОФЭКСПОРТСОФТ</w:t>
            </w:r>
          </w:p>
          <w:p w14:paraId="267878DA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 xml:space="preserve">2020, </w:t>
            </w:r>
          </w:p>
          <w:p w14:paraId="76C1110B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 по программе дополнительного профессионального образования  «Использование современных дистанционных технологий  и интерактивных средств электронного обучения в школе в условиях сложной санитарно- эпидемиологической»</w:t>
            </w:r>
          </w:p>
          <w:p w14:paraId="566CF133" w14:textId="5D97C6A0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F15F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FB88" w14:textId="55BAFCB1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17/17</w:t>
            </w:r>
          </w:p>
        </w:tc>
      </w:tr>
      <w:tr w:rsidR="001357A4" w14:paraId="4208FE06" w14:textId="2C405A36" w:rsidTr="00FB482D"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EF981" w14:textId="77777777" w:rsidR="001357A4" w:rsidRPr="0070358C" w:rsidRDefault="001357A4" w:rsidP="001357A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67A6B" w14:textId="77777777" w:rsidR="001357A4" w:rsidRPr="0070358C" w:rsidRDefault="001357A4" w:rsidP="001357A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Яценко Михаил Владимирович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32952" w14:textId="77777777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50F72" w14:textId="38639C69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E6E65" w14:textId="686A42D4" w:rsidR="001357A4" w:rsidRPr="0070358C" w:rsidRDefault="001357A4" w:rsidP="001357A4"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ФГАОУ ВО «Крымский федеральный университет им. В.И. Вернадского», бакалавр, физическая культура, 2018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DD456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7B132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2A0B9" w14:textId="77777777" w:rsidR="001357A4" w:rsidRPr="0070358C" w:rsidRDefault="001357A4" w:rsidP="001357A4">
            <w:pPr>
              <w:widowControl/>
              <w:tabs>
                <w:tab w:val="left" w:pos="6720"/>
              </w:tabs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Высшая школа делового администрирования»,</w:t>
            </w:r>
          </w:p>
          <w:p w14:paraId="472CADA7" w14:textId="77777777" w:rsidR="001357A4" w:rsidRPr="0070358C" w:rsidRDefault="001357A4" w:rsidP="001357A4">
            <w:pPr>
              <w:tabs>
                <w:tab w:val="left" w:pos="672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«Организация внеурочной деятельности в условиях реализации ФГОС. Особенности кружковой работы в образовательной организации» 13 </w:t>
            </w:r>
            <w:r w:rsidRPr="0070358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lastRenderedPageBreak/>
              <w:t xml:space="preserve">апреля 202172ч </w:t>
            </w:r>
          </w:p>
          <w:p w14:paraId="180EAE58" w14:textId="77777777" w:rsidR="001357A4" w:rsidRPr="0070358C" w:rsidRDefault="001357A4" w:rsidP="001357A4">
            <w:pPr>
              <w:tabs>
                <w:tab w:val="left" w:pos="672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Высшая школа делового администрирования»,</w:t>
            </w:r>
          </w:p>
          <w:p w14:paraId="0643352C" w14:textId="77777777" w:rsidR="001357A4" w:rsidRPr="0070358C" w:rsidRDefault="001357A4" w:rsidP="001357A4">
            <w:pPr>
              <w:widowControl/>
              <w:tabs>
                <w:tab w:val="left" w:pos="6720"/>
              </w:tabs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«Современные технологии инклюзивного образования обучающихся с ОВЗ в условиях реализации ФГОС» 22 октября 2020г. 72ч  АНО ЦНОКО и ОА «Легион»  «Оказание первой доврачебной помощи пострадавши»" с11 октября 2019г. 16ч. </w:t>
            </w:r>
          </w:p>
          <w:p w14:paraId="5B5B8C3C" w14:textId="77777777" w:rsidR="001357A4" w:rsidRPr="0070358C" w:rsidRDefault="001357A4" w:rsidP="001357A4">
            <w:pPr>
              <w:widowControl/>
              <w:tabs>
                <w:tab w:val="left" w:pos="6720"/>
              </w:tabs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70358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–Дополнительная профессиональная программа «Развитие профессиональных компетенций учителя физической культуры в условиях реализации ФГОС».16.12.2019г 72ч. </w:t>
            </w:r>
          </w:p>
          <w:p w14:paraId="621FBCED" w14:textId="77777777" w:rsidR="001357A4" w:rsidRPr="0070358C" w:rsidRDefault="001357A4" w:rsidP="001357A4">
            <w:pPr>
              <w:widowControl/>
              <w:tabs>
                <w:tab w:val="left" w:pos="6720"/>
              </w:tabs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14:paraId="1592F68B" w14:textId="22ABD659" w:rsidR="001357A4" w:rsidRPr="0070358C" w:rsidRDefault="001357A4" w:rsidP="00135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58C4" w14:textId="77777777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A03C" w14:textId="78C278DB" w:rsidR="001357A4" w:rsidRPr="0070358C" w:rsidRDefault="001357A4" w:rsidP="001357A4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</w:pPr>
            <w:r w:rsidRPr="0070358C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>2/2</w:t>
            </w:r>
          </w:p>
        </w:tc>
      </w:tr>
    </w:tbl>
    <w:p w14:paraId="6E06099D" w14:textId="77777777" w:rsidR="00A02105" w:rsidRDefault="00A02105">
      <w:pPr>
        <w:pStyle w:val="Style3"/>
        <w:widowControl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78ABB947" w14:textId="77777777" w:rsidR="00A02105" w:rsidRDefault="00A02105"/>
    <w:sectPr w:rsidR="00A02105" w:rsidSect="00E36C62">
      <w:pgSz w:w="16838" w:h="11906" w:orient="landscape"/>
      <w:pgMar w:top="1134" w:right="850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39341B"/>
    <w:multiLevelType w:val="multilevel"/>
    <w:tmpl w:val="9239341B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B5E306ED"/>
    <w:multiLevelType w:val="multilevel"/>
    <w:tmpl w:val="B5E306ED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BF205925"/>
    <w:multiLevelType w:val="multilevel"/>
    <w:tmpl w:val="BF205925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CF092B84"/>
    <w:multiLevelType w:val="multilevel"/>
    <w:tmpl w:val="CF092B8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0248C179"/>
    <w:multiLevelType w:val="multilevel"/>
    <w:tmpl w:val="0248C179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03D62ECE"/>
    <w:multiLevelType w:val="multilevel"/>
    <w:tmpl w:val="03D62ECE"/>
    <w:lvl w:ilvl="0">
      <w:start w:val="5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25B654F3"/>
    <w:multiLevelType w:val="multilevel"/>
    <w:tmpl w:val="25B654F3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 w15:restartNumberingAfterBreak="0">
    <w:nsid w:val="2A8F537B"/>
    <w:multiLevelType w:val="multilevel"/>
    <w:tmpl w:val="2A8F537B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8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9" w15:restartNumberingAfterBreak="0">
    <w:nsid w:val="5A241D34"/>
    <w:multiLevelType w:val="multilevel"/>
    <w:tmpl w:val="5A241D3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0" w15:restartNumberingAfterBreak="0">
    <w:nsid w:val="656A5481"/>
    <w:multiLevelType w:val="multilevel"/>
    <w:tmpl w:val="398406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2183CF9"/>
    <w:multiLevelType w:val="multilevel"/>
    <w:tmpl w:val="72183CF9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2" w15:restartNumberingAfterBreak="0">
    <w:nsid w:val="7C7A3938"/>
    <w:multiLevelType w:val="multilevel"/>
    <w:tmpl w:val="CC78A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11"/>
  </w:num>
  <w:num w:numId="10">
    <w:abstractNumId w:val="4"/>
  </w:num>
  <w:num w:numId="11">
    <w:abstractNumId w:val="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105"/>
    <w:rsid w:val="00010CA9"/>
    <w:rsid w:val="00012C22"/>
    <w:rsid w:val="00025619"/>
    <w:rsid w:val="00032810"/>
    <w:rsid w:val="00033E78"/>
    <w:rsid w:val="000526C8"/>
    <w:rsid w:val="00054B3B"/>
    <w:rsid w:val="00054D8A"/>
    <w:rsid w:val="000613DA"/>
    <w:rsid w:val="00086D7F"/>
    <w:rsid w:val="000A1058"/>
    <w:rsid w:val="000A47B1"/>
    <w:rsid w:val="000C0D71"/>
    <w:rsid w:val="000C2BCA"/>
    <w:rsid w:val="000C5F5A"/>
    <w:rsid w:val="001037B6"/>
    <w:rsid w:val="00105D10"/>
    <w:rsid w:val="00113C07"/>
    <w:rsid w:val="001250CD"/>
    <w:rsid w:val="001252E5"/>
    <w:rsid w:val="0013528B"/>
    <w:rsid w:val="001357A4"/>
    <w:rsid w:val="00135817"/>
    <w:rsid w:val="00161123"/>
    <w:rsid w:val="0016550A"/>
    <w:rsid w:val="00170A5F"/>
    <w:rsid w:val="00182828"/>
    <w:rsid w:val="00193AAF"/>
    <w:rsid w:val="001B34B1"/>
    <w:rsid w:val="00203446"/>
    <w:rsid w:val="002044FF"/>
    <w:rsid w:val="00215A85"/>
    <w:rsid w:val="00221F72"/>
    <w:rsid w:val="00225110"/>
    <w:rsid w:val="00225A4F"/>
    <w:rsid w:val="00231633"/>
    <w:rsid w:val="00231ECD"/>
    <w:rsid w:val="00233D57"/>
    <w:rsid w:val="00252BEC"/>
    <w:rsid w:val="0025511F"/>
    <w:rsid w:val="00255FAA"/>
    <w:rsid w:val="00260CC0"/>
    <w:rsid w:val="0027122B"/>
    <w:rsid w:val="00276DEE"/>
    <w:rsid w:val="00281B79"/>
    <w:rsid w:val="00294E10"/>
    <w:rsid w:val="002C266C"/>
    <w:rsid w:val="002D6371"/>
    <w:rsid w:val="002E6AC4"/>
    <w:rsid w:val="003246EF"/>
    <w:rsid w:val="00331BE7"/>
    <w:rsid w:val="00340CAB"/>
    <w:rsid w:val="00356166"/>
    <w:rsid w:val="00371A84"/>
    <w:rsid w:val="00387495"/>
    <w:rsid w:val="003A716F"/>
    <w:rsid w:val="003B640A"/>
    <w:rsid w:val="003E0677"/>
    <w:rsid w:val="003E1681"/>
    <w:rsid w:val="00402A1D"/>
    <w:rsid w:val="00406BA3"/>
    <w:rsid w:val="004260A9"/>
    <w:rsid w:val="0043056A"/>
    <w:rsid w:val="0043308C"/>
    <w:rsid w:val="004372B3"/>
    <w:rsid w:val="00440068"/>
    <w:rsid w:val="00450F72"/>
    <w:rsid w:val="00462E1D"/>
    <w:rsid w:val="00477194"/>
    <w:rsid w:val="00486731"/>
    <w:rsid w:val="00490338"/>
    <w:rsid w:val="00492ACB"/>
    <w:rsid w:val="004A156D"/>
    <w:rsid w:val="004C381E"/>
    <w:rsid w:val="004D2AB1"/>
    <w:rsid w:val="004E0D70"/>
    <w:rsid w:val="004E1E06"/>
    <w:rsid w:val="004F4FE4"/>
    <w:rsid w:val="004F5640"/>
    <w:rsid w:val="00511EBA"/>
    <w:rsid w:val="00517467"/>
    <w:rsid w:val="0052432B"/>
    <w:rsid w:val="00552A62"/>
    <w:rsid w:val="00556D09"/>
    <w:rsid w:val="005626D2"/>
    <w:rsid w:val="005765AB"/>
    <w:rsid w:val="0059121D"/>
    <w:rsid w:val="0059565A"/>
    <w:rsid w:val="005A4B19"/>
    <w:rsid w:val="005D42AB"/>
    <w:rsid w:val="00602893"/>
    <w:rsid w:val="00604D24"/>
    <w:rsid w:val="006372C9"/>
    <w:rsid w:val="00653470"/>
    <w:rsid w:val="006613B8"/>
    <w:rsid w:val="00674DB4"/>
    <w:rsid w:val="006821F5"/>
    <w:rsid w:val="00695D60"/>
    <w:rsid w:val="006A1140"/>
    <w:rsid w:val="006A3CAD"/>
    <w:rsid w:val="006B3A76"/>
    <w:rsid w:val="006B4FE1"/>
    <w:rsid w:val="006C3690"/>
    <w:rsid w:val="006C4DF7"/>
    <w:rsid w:val="006E6E18"/>
    <w:rsid w:val="006F28E2"/>
    <w:rsid w:val="006F3FB6"/>
    <w:rsid w:val="006F7F89"/>
    <w:rsid w:val="0070358C"/>
    <w:rsid w:val="00704510"/>
    <w:rsid w:val="00706DBA"/>
    <w:rsid w:val="00735DE6"/>
    <w:rsid w:val="0074304A"/>
    <w:rsid w:val="00755CBE"/>
    <w:rsid w:val="007665D3"/>
    <w:rsid w:val="00777BFD"/>
    <w:rsid w:val="00777E59"/>
    <w:rsid w:val="007905B4"/>
    <w:rsid w:val="007A7968"/>
    <w:rsid w:val="007B5457"/>
    <w:rsid w:val="007C01B0"/>
    <w:rsid w:val="007C4518"/>
    <w:rsid w:val="007C6D3F"/>
    <w:rsid w:val="007D739D"/>
    <w:rsid w:val="008064F2"/>
    <w:rsid w:val="008101E2"/>
    <w:rsid w:val="008144E8"/>
    <w:rsid w:val="008358F7"/>
    <w:rsid w:val="008400F0"/>
    <w:rsid w:val="00844D77"/>
    <w:rsid w:val="00847FF9"/>
    <w:rsid w:val="00864121"/>
    <w:rsid w:val="00866564"/>
    <w:rsid w:val="00870E84"/>
    <w:rsid w:val="00873377"/>
    <w:rsid w:val="00881396"/>
    <w:rsid w:val="008A525D"/>
    <w:rsid w:val="008A74B9"/>
    <w:rsid w:val="008B3F53"/>
    <w:rsid w:val="008B56E0"/>
    <w:rsid w:val="008D423C"/>
    <w:rsid w:val="008D62CA"/>
    <w:rsid w:val="008E2D10"/>
    <w:rsid w:val="00901059"/>
    <w:rsid w:val="0091218E"/>
    <w:rsid w:val="00914EF5"/>
    <w:rsid w:val="009348AC"/>
    <w:rsid w:val="00937F55"/>
    <w:rsid w:val="0095254E"/>
    <w:rsid w:val="00952B1F"/>
    <w:rsid w:val="00962DCA"/>
    <w:rsid w:val="00967612"/>
    <w:rsid w:val="00970EFE"/>
    <w:rsid w:val="0097659F"/>
    <w:rsid w:val="00987EB6"/>
    <w:rsid w:val="009A0A20"/>
    <w:rsid w:val="009B3FA1"/>
    <w:rsid w:val="009B74BE"/>
    <w:rsid w:val="009D0D23"/>
    <w:rsid w:val="009D3970"/>
    <w:rsid w:val="009E593C"/>
    <w:rsid w:val="009E7BFF"/>
    <w:rsid w:val="00A02105"/>
    <w:rsid w:val="00A16D2A"/>
    <w:rsid w:val="00AA0CFF"/>
    <w:rsid w:val="00AA6296"/>
    <w:rsid w:val="00AB6CB7"/>
    <w:rsid w:val="00AB7CDD"/>
    <w:rsid w:val="00AF6BF5"/>
    <w:rsid w:val="00B25CEC"/>
    <w:rsid w:val="00B35CA9"/>
    <w:rsid w:val="00B51B05"/>
    <w:rsid w:val="00B52849"/>
    <w:rsid w:val="00B52E2A"/>
    <w:rsid w:val="00B5514C"/>
    <w:rsid w:val="00B60713"/>
    <w:rsid w:val="00B70F53"/>
    <w:rsid w:val="00B94307"/>
    <w:rsid w:val="00B94776"/>
    <w:rsid w:val="00BA71A5"/>
    <w:rsid w:val="00BA76DB"/>
    <w:rsid w:val="00BC16F6"/>
    <w:rsid w:val="00BE5200"/>
    <w:rsid w:val="00BE670A"/>
    <w:rsid w:val="00BF26B6"/>
    <w:rsid w:val="00BF2754"/>
    <w:rsid w:val="00BF4F94"/>
    <w:rsid w:val="00C014BC"/>
    <w:rsid w:val="00C015D3"/>
    <w:rsid w:val="00C0679C"/>
    <w:rsid w:val="00C135A2"/>
    <w:rsid w:val="00C16FB1"/>
    <w:rsid w:val="00C20232"/>
    <w:rsid w:val="00C213BA"/>
    <w:rsid w:val="00C23FE8"/>
    <w:rsid w:val="00C253D2"/>
    <w:rsid w:val="00C3500C"/>
    <w:rsid w:val="00C5718A"/>
    <w:rsid w:val="00C6138F"/>
    <w:rsid w:val="00C8765D"/>
    <w:rsid w:val="00C93DCD"/>
    <w:rsid w:val="00CA3B3C"/>
    <w:rsid w:val="00CB38D8"/>
    <w:rsid w:val="00CB71C6"/>
    <w:rsid w:val="00CD4794"/>
    <w:rsid w:val="00CF1821"/>
    <w:rsid w:val="00D020D1"/>
    <w:rsid w:val="00D0258E"/>
    <w:rsid w:val="00D06B2E"/>
    <w:rsid w:val="00D1309B"/>
    <w:rsid w:val="00D41511"/>
    <w:rsid w:val="00D460F4"/>
    <w:rsid w:val="00D600F0"/>
    <w:rsid w:val="00D741F6"/>
    <w:rsid w:val="00D760D1"/>
    <w:rsid w:val="00D85EBF"/>
    <w:rsid w:val="00D9503A"/>
    <w:rsid w:val="00DA2990"/>
    <w:rsid w:val="00DB5547"/>
    <w:rsid w:val="00DB6A21"/>
    <w:rsid w:val="00DB72F1"/>
    <w:rsid w:val="00DC04FE"/>
    <w:rsid w:val="00DC70D1"/>
    <w:rsid w:val="00DD1D23"/>
    <w:rsid w:val="00DD6EC0"/>
    <w:rsid w:val="00DF14EA"/>
    <w:rsid w:val="00DF1C67"/>
    <w:rsid w:val="00DF6486"/>
    <w:rsid w:val="00E16553"/>
    <w:rsid w:val="00E36C62"/>
    <w:rsid w:val="00E403FB"/>
    <w:rsid w:val="00E601A6"/>
    <w:rsid w:val="00E62E19"/>
    <w:rsid w:val="00E66832"/>
    <w:rsid w:val="00E72584"/>
    <w:rsid w:val="00E815C6"/>
    <w:rsid w:val="00E860A1"/>
    <w:rsid w:val="00E93D77"/>
    <w:rsid w:val="00EA1B9E"/>
    <w:rsid w:val="00EB4563"/>
    <w:rsid w:val="00EB5281"/>
    <w:rsid w:val="00EB6EDF"/>
    <w:rsid w:val="00EC3424"/>
    <w:rsid w:val="00EC431B"/>
    <w:rsid w:val="00EC6F75"/>
    <w:rsid w:val="00EC7069"/>
    <w:rsid w:val="00EE04F4"/>
    <w:rsid w:val="00EE5CF9"/>
    <w:rsid w:val="00F01427"/>
    <w:rsid w:val="00F15286"/>
    <w:rsid w:val="00F17E94"/>
    <w:rsid w:val="00F21E5A"/>
    <w:rsid w:val="00F740F3"/>
    <w:rsid w:val="00F75798"/>
    <w:rsid w:val="00F950A8"/>
    <w:rsid w:val="00FB0659"/>
    <w:rsid w:val="00FB16AF"/>
    <w:rsid w:val="00FB482D"/>
    <w:rsid w:val="00FE6A30"/>
    <w:rsid w:val="00FF0A3F"/>
    <w:rsid w:val="00FF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0B40"/>
  <w15:docId w15:val="{41C8AA72-CA8A-440E-B9E8-0F473ECB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C6E"/>
    <w:pPr>
      <w:widowControl w:val="0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qFormat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Style3">
    <w:name w:val="Style3"/>
    <w:basedOn w:val="a"/>
    <w:uiPriority w:val="99"/>
    <w:qFormat/>
    <w:rsid w:val="00C35C6E"/>
    <w:pPr>
      <w:spacing w:line="317" w:lineRule="exact"/>
      <w:jc w:val="right"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qFormat/>
    <w:rsid w:val="00881396"/>
    <w:pPr>
      <w:suppressAutoHyphens/>
    </w:pPr>
    <w:rPr>
      <w:rFonts w:ascii="Courier New" w:eastAsia="Times New Roman" w:hAnsi="Courier New" w:cs="Courier New"/>
      <w:sz w:val="24"/>
      <w:szCs w:val="20"/>
      <w:lang w:eastAsia="zh-CN"/>
    </w:rPr>
  </w:style>
  <w:style w:type="paragraph" w:customStyle="1" w:styleId="1">
    <w:name w:val="Указатель1"/>
    <w:basedOn w:val="a"/>
    <w:qFormat/>
    <w:rsid w:val="001037B6"/>
    <w:pPr>
      <w:suppressLineNumbers/>
    </w:pPr>
    <w:rPr>
      <w:rFonts w:cs="Lucida Sans"/>
    </w:rPr>
  </w:style>
  <w:style w:type="paragraph" w:customStyle="1" w:styleId="LO-normal">
    <w:name w:val="LO-normal"/>
    <w:qFormat/>
    <w:rsid w:val="00D760D1"/>
    <w:pPr>
      <w:widowControl w:val="0"/>
    </w:pPr>
    <w:rPr>
      <w:sz w:val="24"/>
      <w:szCs w:val="20"/>
      <w:lang w:eastAsia="zh-CN" w:bidi="hi-IN"/>
    </w:rPr>
  </w:style>
  <w:style w:type="paragraph" w:styleId="ab">
    <w:name w:val="List Paragraph"/>
    <w:basedOn w:val="a"/>
    <w:qFormat/>
    <w:rsid w:val="008E2D10"/>
    <w:pPr>
      <w:ind w:left="720"/>
      <w:contextualSpacing/>
    </w:pPr>
    <w:rPr>
      <w:rFonts w:cs="Mangal"/>
      <w:szCs w:val="21"/>
    </w:rPr>
  </w:style>
  <w:style w:type="paragraph" w:styleId="ac">
    <w:name w:val="Normal (Web)"/>
    <w:basedOn w:val="a"/>
    <w:qFormat/>
    <w:rsid w:val="00864121"/>
    <w:pPr>
      <w:spacing w:beforeAutospacing="1" w:after="142" w:line="276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2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50385-598F-4F99-94CA-CC6C9929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77</Pages>
  <Words>20329</Words>
  <Characters>115876</Characters>
  <Application>Microsoft Office Word</Application>
  <DocSecurity>0</DocSecurity>
  <Lines>965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Коростылева А.Ю.</dc:creator>
  <dc:description/>
  <cp:lastModifiedBy>Галина Куркина</cp:lastModifiedBy>
  <cp:revision>2</cp:revision>
  <cp:lastPrinted>2021-12-23T08:17:00Z</cp:lastPrinted>
  <dcterms:created xsi:type="dcterms:W3CDTF">2022-01-10T13:21:00Z</dcterms:created>
  <dcterms:modified xsi:type="dcterms:W3CDTF">2022-01-10T13:21:00Z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